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1BDC2" w14:textId="67034E60" w:rsidR="00B81B82" w:rsidRPr="001B287A" w:rsidRDefault="00167B71" w:rsidP="00A648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40" w:after="120" w:line="276" w:lineRule="auto"/>
        <w:jc w:val="center"/>
        <w:rPr>
          <w:rFonts w:cstheme="minorHAnsi"/>
          <w:color w:val="FFC000"/>
          <w:sz w:val="38"/>
          <w:szCs w:val="38"/>
        </w:rPr>
      </w:pPr>
      <w:r w:rsidRPr="001B287A">
        <w:rPr>
          <w:rFonts w:cstheme="minorHAnsi"/>
          <w:color w:val="FFC000"/>
          <w:sz w:val="58"/>
          <w:szCs w:val="58"/>
        </w:rPr>
        <w:t>Intentieverklaring</w:t>
      </w:r>
    </w:p>
    <w:p w14:paraId="4B64044B" w14:textId="77777777" w:rsidR="002F70D9" w:rsidRPr="001B287A" w:rsidRDefault="002F70D9" w:rsidP="00A6489C">
      <w:pPr>
        <w:spacing w:line="276" w:lineRule="auto"/>
        <w:rPr>
          <w:rFonts w:asciiTheme="majorHAnsi" w:hAnsiTheme="majorHAnsi" w:cstheme="majorHAnsi"/>
          <w:b/>
          <w:bCs/>
          <w:color w:val="FFC000"/>
          <w:sz w:val="48"/>
          <w:szCs w:val="48"/>
        </w:rPr>
      </w:pPr>
    </w:p>
    <w:p w14:paraId="2067716E" w14:textId="4DE05679" w:rsidR="002414EC" w:rsidRPr="00A6489C" w:rsidRDefault="008016BD" w:rsidP="00A6489C">
      <w:pPr>
        <w:tabs>
          <w:tab w:val="right" w:leader="dot" w:pos="9070"/>
        </w:tabs>
        <w:spacing w:before="120" w:after="240" w:line="600" w:lineRule="auto"/>
        <w:rPr>
          <w:rFonts w:ascii="Calibri Light" w:hAnsi="Calibri Light" w:cs="Calibri Light"/>
          <w:sz w:val="22"/>
          <w:szCs w:val="22"/>
        </w:rPr>
      </w:pPr>
      <w:r w:rsidRPr="003647D0">
        <w:rPr>
          <w:rFonts w:ascii="Calibri Light" w:hAnsi="Calibri Light" w:cs="Calibri Light"/>
          <w:sz w:val="22"/>
          <w:szCs w:val="22"/>
          <w:lang w:val="nl-BE"/>
        </w:rPr>
        <w:t>[</w:t>
      </w:r>
      <w:r w:rsidRPr="003647D0">
        <w:rPr>
          <w:rFonts w:ascii="Calibri Light" w:hAnsi="Calibri Light" w:cs="Calibri Light"/>
          <w:i/>
          <w:iCs/>
          <w:sz w:val="22"/>
          <w:szCs w:val="22"/>
          <w:lang w:val="nl-BE"/>
        </w:rPr>
        <w:t>Voornaam en NAAM</w:t>
      </w:r>
      <w:r w:rsidRPr="003647D0">
        <w:rPr>
          <w:rFonts w:ascii="Calibri Light" w:hAnsi="Calibri Light" w:cs="Calibri Light"/>
          <w:sz w:val="22"/>
          <w:szCs w:val="22"/>
          <w:lang w:val="nl-BE"/>
        </w:rPr>
        <w:t>]</w:t>
      </w:r>
      <w:r w:rsidR="002414EC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="00A6489C" w:rsidRPr="00A6489C">
        <w:rPr>
          <w:rFonts w:ascii="Calibri Light" w:hAnsi="Calibri Light" w:cs="Calibri Light"/>
          <w:sz w:val="22"/>
          <w:szCs w:val="22"/>
        </w:rPr>
        <w:tab/>
      </w:r>
      <w:r w:rsidR="002414EC">
        <w:rPr>
          <w:rFonts w:ascii="Calibri Light" w:hAnsi="Calibri Light" w:cs="Calibri Light"/>
          <w:sz w:val="22"/>
          <w:szCs w:val="22"/>
          <w:lang w:val="nl-BE"/>
        </w:rPr>
        <w:t xml:space="preserve"> ,</w:t>
      </w:r>
      <w:r w:rsidRPr="003647D0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="00431280" w:rsidRPr="00431280">
        <w:rPr>
          <w:rFonts w:ascii="Calibri Light" w:hAnsi="Calibri Light" w:cs="Calibri Light"/>
          <w:sz w:val="22"/>
          <w:szCs w:val="22"/>
          <w:lang w:val="nl-BE"/>
        </w:rPr>
        <w:t>wettelijk</w:t>
      </w:r>
      <w:r w:rsidR="00F90B2A">
        <w:rPr>
          <w:rFonts w:ascii="Calibri Light" w:hAnsi="Calibri Light" w:cs="Calibri Light"/>
          <w:sz w:val="22"/>
          <w:szCs w:val="22"/>
          <w:lang w:val="nl-BE"/>
        </w:rPr>
        <w:t>e</w:t>
      </w:r>
      <w:r w:rsidR="00431280" w:rsidRPr="00431280">
        <w:rPr>
          <w:rFonts w:ascii="Calibri Light" w:hAnsi="Calibri Light" w:cs="Calibri Light"/>
          <w:sz w:val="22"/>
          <w:szCs w:val="22"/>
          <w:lang w:val="nl-BE"/>
        </w:rPr>
        <w:t xml:space="preserve"> vertegenwoordiger van [</w:t>
      </w:r>
      <w:r w:rsidR="00431280" w:rsidRPr="00E40ECB">
        <w:rPr>
          <w:rFonts w:ascii="Calibri Light" w:hAnsi="Calibri Light" w:cs="Calibri Light"/>
          <w:i/>
          <w:iCs/>
          <w:sz w:val="22"/>
          <w:szCs w:val="22"/>
          <w:lang w:val="nl-BE"/>
        </w:rPr>
        <w:t xml:space="preserve">Officiële naam </w:t>
      </w:r>
    </w:p>
    <w:p w14:paraId="3DECE2A3" w14:textId="67D0C5AB" w:rsidR="00514F27" w:rsidRPr="00514F27" w:rsidRDefault="00431280" w:rsidP="00A6489C">
      <w:pPr>
        <w:tabs>
          <w:tab w:val="right" w:leader="dot" w:pos="9070"/>
        </w:tabs>
        <w:spacing w:before="120" w:after="240" w:line="600" w:lineRule="auto"/>
        <w:rPr>
          <w:rFonts w:ascii="Calibri Light" w:hAnsi="Calibri Light" w:cs="Calibri Light"/>
          <w:sz w:val="22"/>
          <w:szCs w:val="22"/>
        </w:rPr>
      </w:pPr>
      <w:r w:rsidRPr="00E40ECB">
        <w:rPr>
          <w:rFonts w:ascii="Calibri Light" w:hAnsi="Calibri Light" w:cs="Calibri Light"/>
          <w:i/>
          <w:iCs/>
          <w:sz w:val="22"/>
          <w:szCs w:val="22"/>
          <w:lang w:val="nl-BE"/>
        </w:rPr>
        <w:t xml:space="preserve">van het OCMW of </w:t>
      </w:r>
      <w:r w:rsidR="00F90B2A">
        <w:rPr>
          <w:rFonts w:ascii="Calibri Light" w:hAnsi="Calibri Light" w:cs="Calibri Light"/>
          <w:i/>
          <w:iCs/>
          <w:sz w:val="22"/>
          <w:szCs w:val="22"/>
          <w:lang w:val="nl-BE"/>
        </w:rPr>
        <w:t xml:space="preserve">de </w:t>
      </w:r>
      <w:r w:rsidRPr="00E40ECB">
        <w:rPr>
          <w:rFonts w:ascii="Calibri Light" w:hAnsi="Calibri Light" w:cs="Calibri Light"/>
          <w:i/>
          <w:iCs/>
          <w:sz w:val="22"/>
          <w:szCs w:val="22"/>
          <w:lang w:val="nl-BE"/>
        </w:rPr>
        <w:t>vereniging</w:t>
      </w:r>
      <w:r w:rsidR="00F90B2A">
        <w:rPr>
          <w:rFonts w:ascii="Calibri Light" w:hAnsi="Calibri Light" w:cs="Calibri Light"/>
          <w:i/>
          <w:iCs/>
          <w:sz w:val="22"/>
          <w:szCs w:val="22"/>
          <w:lang w:val="nl-BE"/>
        </w:rPr>
        <w:t xml:space="preserve"> van OCMW ’s</w:t>
      </w:r>
      <w:r w:rsidRPr="00E40ECB">
        <w:rPr>
          <w:rFonts w:ascii="Calibri Light" w:hAnsi="Calibri Light" w:cs="Calibri Light"/>
          <w:i/>
          <w:iCs/>
          <w:sz w:val="22"/>
          <w:szCs w:val="22"/>
          <w:lang w:val="nl-BE"/>
        </w:rPr>
        <w:t xml:space="preserve"> die </w:t>
      </w:r>
      <w:r w:rsidR="00F90B2A">
        <w:rPr>
          <w:rFonts w:ascii="Calibri Light" w:hAnsi="Calibri Light" w:cs="Calibri Light"/>
          <w:i/>
          <w:iCs/>
          <w:sz w:val="22"/>
          <w:szCs w:val="22"/>
          <w:lang w:val="nl-BE"/>
        </w:rPr>
        <w:t>de</w:t>
      </w:r>
      <w:r w:rsidRPr="00E40ECB">
        <w:rPr>
          <w:rFonts w:ascii="Calibri Light" w:hAnsi="Calibri Light" w:cs="Calibri Light"/>
          <w:i/>
          <w:iCs/>
          <w:sz w:val="22"/>
          <w:szCs w:val="22"/>
          <w:lang w:val="nl-BE"/>
        </w:rPr>
        <w:t xml:space="preserve"> projectleider is</w:t>
      </w:r>
      <w:r w:rsidRPr="00431280">
        <w:rPr>
          <w:rFonts w:ascii="Calibri Light" w:hAnsi="Calibri Light" w:cs="Calibri Light"/>
          <w:sz w:val="22"/>
          <w:szCs w:val="22"/>
          <w:lang w:val="nl-BE"/>
        </w:rPr>
        <w:t>]</w:t>
      </w:r>
      <w:r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="00A6489C" w:rsidRPr="00514F27">
        <w:rPr>
          <w:rFonts w:ascii="Calibri Light" w:hAnsi="Calibri Light" w:cs="Calibri Light"/>
          <w:sz w:val="22"/>
          <w:szCs w:val="22"/>
        </w:rPr>
        <w:tab/>
      </w:r>
      <w:r w:rsidR="008016BD" w:rsidRPr="003647D0">
        <w:rPr>
          <w:rFonts w:ascii="Calibri Light" w:hAnsi="Calibri Light" w:cs="Calibri Light"/>
          <w:sz w:val="22"/>
          <w:szCs w:val="22"/>
          <w:lang w:val="nl-BE"/>
        </w:rPr>
        <w:t xml:space="preserve">  </w:t>
      </w:r>
    </w:p>
    <w:p w14:paraId="28720B37" w14:textId="22AE7347" w:rsidR="00514F27" w:rsidRPr="00514F27" w:rsidRDefault="008016BD" w:rsidP="00A6489C">
      <w:pPr>
        <w:tabs>
          <w:tab w:val="right" w:leader="dot" w:pos="9070"/>
        </w:tabs>
        <w:spacing w:before="120" w:after="240" w:line="600" w:lineRule="auto"/>
        <w:rPr>
          <w:rFonts w:ascii="Calibri Light" w:hAnsi="Calibri Light" w:cs="Calibri Light"/>
          <w:sz w:val="22"/>
          <w:szCs w:val="22"/>
        </w:rPr>
      </w:pPr>
      <w:r w:rsidRPr="003647D0">
        <w:rPr>
          <w:rFonts w:ascii="Calibri Light" w:hAnsi="Calibri Light" w:cs="Calibri Light"/>
          <w:sz w:val="22"/>
          <w:szCs w:val="22"/>
          <w:lang w:val="nl-BE"/>
        </w:rPr>
        <w:t>en  [</w:t>
      </w:r>
      <w:r w:rsidRPr="003647D0">
        <w:rPr>
          <w:rFonts w:ascii="Calibri Light" w:hAnsi="Calibri Light" w:cs="Calibri Light"/>
          <w:i/>
          <w:iCs/>
          <w:sz w:val="22"/>
          <w:szCs w:val="22"/>
          <w:lang w:val="nl-BE"/>
        </w:rPr>
        <w:t>Voornaam en NAAM</w:t>
      </w:r>
      <w:r w:rsidRPr="003647D0">
        <w:rPr>
          <w:rFonts w:ascii="Calibri Light" w:hAnsi="Calibri Light" w:cs="Calibri Light"/>
          <w:sz w:val="22"/>
          <w:szCs w:val="22"/>
          <w:lang w:val="nl-BE"/>
        </w:rPr>
        <w:t xml:space="preserve">] </w:t>
      </w:r>
      <w:r w:rsidR="00A6489C" w:rsidRPr="00514F27">
        <w:rPr>
          <w:rFonts w:ascii="Calibri Light" w:hAnsi="Calibri Light" w:cs="Calibri Light"/>
          <w:sz w:val="22"/>
          <w:szCs w:val="22"/>
        </w:rPr>
        <w:tab/>
      </w:r>
      <w:r w:rsidRPr="003647D0">
        <w:rPr>
          <w:rFonts w:ascii="Calibri Light" w:hAnsi="Calibri Light" w:cs="Calibri Light"/>
          <w:sz w:val="22"/>
          <w:szCs w:val="22"/>
          <w:lang w:val="nl-BE"/>
        </w:rPr>
        <w:t xml:space="preserve"> , </w:t>
      </w:r>
      <w:r w:rsidR="00431280" w:rsidRPr="00431280">
        <w:rPr>
          <w:rFonts w:ascii="Calibri Light" w:hAnsi="Calibri Light" w:cs="Calibri Light"/>
          <w:sz w:val="22"/>
          <w:szCs w:val="22"/>
          <w:lang w:val="nl-BE"/>
        </w:rPr>
        <w:t>wettelijk</w:t>
      </w:r>
      <w:r w:rsidR="00F90B2A">
        <w:rPr>
          <w:rFonts w:ascii="Calibri Light" w:hAnsi="Calibri Light" w:cs="Calibri Light"/>
          <w:sz w:val="22"/>
          <w:szCs w:val="22"/>
          <w:lang w:val="nl-BE"/>
        </w:rPr>
        <w:t>e</w:t>
      </w:r>
      <w:r w:rsidR="00431280" w:rsidRPr="00431280">
        <w:rPr>
          <w:rFonts w:ascii="Calibri Light" w:hAnsi="Calibri Light" w:cs="Calibri Light"/>
          <w:sz w:val="22"/>
          <w:szCs w:val="22"/>
          <w:lang w:val="nl-BE"/>
        </w:rPr>
        <w:t xml:space="preserve"> vertegenwoordiger </w:t>
      </w:r>
    </w:p>
    <w:p w14:paraId="04516D6E" w14:textId="77777777" w:rsidR="00514F27" w:rsidRDefault="00431280" w:rsidP="00514F27">
      <w:pPr>
        <w:tabs>
          <w:tab w:val="right" w:leader="dot" w:pos="9070"/>
        </w:tabs>
        <w:spacing w:before="120" w:after="240" w:line="600" w:lineRule="auto"/>
        <w:rPr>
          <w:rFonts w:ascii="Calibri Light" w:hAnsi="Calibri Light" w:cs="Calibri Light"/>
          <w:sz w:val="22"/>
          <w:szCs w:val="22"/>
          <w:lang w:val="nl-BE"/>
        </w:rPr>
      </w:pPr>
      <w:r w:rsidRPr="00431280">
        <w:rPr>
          <w:rFonts w:ascii="Calibri Light" w:hAnsi="Calibri Light" w:cs="Calibri Light"/>
          <w:sz w:val="22"/>
          <w:szCs w:val="22"/>
          <w:lang w:val="nl-BE"/>
        </w:rPr>
        <w:t>van [</w:t>
      </w:r>
      <w:r w:rsidRPr="00E40ECB">
        <w:rPr>
          <w:rFonts w:ascii="Calibri Light" w:hAnsi="Calibri Light" w:cs="Calibri Light"/>
          <w:i/>
          <w:iCs/>
          <w:sz w:val="22"/>
          <w:szCs w:val="22"/>
          <w:lang w:val="nl-BE"/>
        </w:rPr>
        <w:t>naam van de mede-uitvoerende organisatie</w:t>
      </w:r>
      <w:r w:rsidRPr="00431280">
        <w:rPr>
          <w:rFonts w:ascii="Calibri Light" w:hAnsi="Calibri Light" w:cs="Calibri Light"/>
          <w:sz w:val="22"/>
          <w:szCs w:val="22"/>
          <w:lang w:val="nl-BE"/>
        </w:rPr>
        <w:t>]</w:t>
      </w:r>
      <w:r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="00A6489C" w:rsidRPr="00514F27">
        <w:rPr>
          <w:rFonts w:ascii="Calibri Light" w:hAnsi="Calibri Light" w:cs="Calibri Light"/>
          <w:sz w:val="22"/>
          <w:szCs w:val="22"/>
        </w:rPr>
        <w:tab/>
      </w:r>
      <w:r w:rsidR="008016BD" w:rsidRPr="003647D0">
        <w:rPr>
          <w:rFonts w:ascii="Calibri Light" w:hAnsi="Calibri Light" w:cs="Calibri Light"/>
          <w:sz w:val="22"/>
          <w:szCs w:val="22"/>
          <w:lang w:val="nl-BE"/>
        </w:rPr>
        <w:t xml:space="preserve"> , </w:t>
      </w:r>
    </w:p>
    <w:p w14:paraId="50DD1AD6" w14:textId="4930D7F7" w:rsidR="008016BD" w:rsidRPr="00514F27" w:rsidRDefault="008016BD" w:rsidP="00514F27">
      <w:pPr>
        <w:tabs>
          <w:tab w:val="right" w:leader="dot" w:pos="9070"/>
        </w:tabs>
        <w:spacing w:before="120" w:after="480" w:line="720" w:lineRule="auto"/>
        <w:rPr>
          <w:rFonts w:ascii="Calibri Light" w:hAnsi="Calibri Light" w:cs="Calibri Light"/>
          <w:sz w:val="22"/>
          <w:szCs w:val="22"/>
        </w:rPr>
      </w:pPr>
      <w:r w:rsidRPr="003647D0">
        <w:rPr>
          <w:rFonts w:ascii="Calibri Light" w:hAnsi="Calibri Light" w:cs="Calibri Light"/>
          <w:sz w:val="22"/>
          <w:szCs w:val="22"/>
          <w:lang w:val="nl-BE"/>
        </w:rPr>
        <w:t>v</w:t>
      </w:r>
      <w:r>
        <w:rPr>
          <w:rFonts w:ascii="Calibri Light" w:hAnsi="Calibri Light" w:cs="Calibri Light"/>
          <w:sz w:val="22"/>
          <w:szCs w:val="22"/>
          <w:lang w:val="nl-BE"/>
        </w:rPr>
        <w:t xml:space="preserve">erklaren </w:t>
      </w:r>
      <w:r w:rsidRPr="003647D0">
        <w:rPr>
          <w:rFonts w:ascii="Calibri Light" w:hAnsi="Calibri Light" w:cs="Calibri Light"/>
          <w:sz w:val="22"/>
          <w:szCs w:val="22"/>
          <w:lang w:val="nl-BE"/>
        </w:rPr>
        <w:t xml:space="preserve">een </w:t>
      </w:r>
      <w:r w:rsidR="00431280" w:rsidRPr="00431280">
        <w:rPr>
          <w:rFonts w:ascii="Calibri Light" w:hAnsi="Calibri Light" w:cs="Calibri Light"/>
          <w:sz w:val="22"/>
          <w:szCs w:val="22"/>
          <w:lang w:val="nl-BE"/>
        </w:rPr>
        <w:t>samenwerking</w:t>
      </w:r>
      <w:r w:rsidRPr="003647D0">
        <w:rPr>
          <w:rFonts w:ascii="Calibri Light" w:hAnsi="Calibri Light" w:cs="Calibri Light"/>
          <w:sz w:val="22"/>
          <w:szCs w:val="22"/>
          <w:lang w:val="nl-BE"/>
        </w:rPr>
        <w:t xml:space="preserve"> aan te gaan om een e-inclusieproject te </w:t>
      </w:r>
      <w:r w:rsidR="001A5A53">
        <w:rPr>
          <w:rFonts w:ascii="Calibri Light" w:hAnsi="Calibri Light" w:cs="Calibri Light"/>
          <w:sz w:val="22"/>
          <w:szCs w:val="22"/>
          <w:lang w:val="nl-BE"/>
        </w:rPr>
        <w:t>ontwikkelen</w:t>
      </w:r>
      <w:r w:rsidRPr="003647D0">
        <w:rPr>
          <w:rFonts w:ascii="Calibri Light" w:hAnsi="Calibri Light" w:cs="Calibri Light"/>
          <w:sz w:val="22"/>
          <w:szCs w:val="22"/>
          <w:lang w:val="nl-BE"/>
        </w:rPr>
        <w:t xml:space="preserve"> en in</w:t>
      </w:r>
      <w:r>
        <w:rPr>
          <w:rFonts w:ascii="Calibri Light" w:hAnsi="Calibri Light" w:cs="Calibri Light"/>
          <w:sz w:val="22"/>
          <w:szCs w:val="22"/>
          <w:lang w:val="nl-BE"/>
        </w:rPr>
        <w:t xml:space="preserve"> te dienen </w:t>
      </w:r>
      <w:r w:rsidRPr="003647D0">
        <w:rPr>
          <w:rFonts w:ascii="Calibri Light" w:hAnsi="Calibri Light" w:cs="Calibri Light"/>
          <w:sz w:val="22"/>
          <w:szCs w:val="22"/>
          <w:lang w:val="nl-BE"/>
        </w:rPr>
        <w:t xml:space="preserve">in het kader van de </w:t>
      </w:r>
      <w:r>
        <w:rPr>
          <w:rFonts w:ascii="Calibri Light" w:hAnsi="Calibri Light" w:cs="Calibri Light"/>
          <w:sz w:val="22"/>
          <w:szCs w:val="22"/>
          <w:lang w:val="nl-BE"/>
        </w:rPr>
        <w:t>projectoproep</w:t>
      </w:r>
      <w:r w:rsidRPr="003647D0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r w:rsidR="00F47F5A">
        <w:rPr>
          <w:rFonts w:ascii="Calibri Light" w:hAnsi="Calibri Light" w:cs="Calibri Light"/>
          <w:sz w:val="22"/>
          <w:szCs w:val="22"/>
          <w:lang w:val="nl-BE"/>
        </w:rPr>
        <w:t>“</w:t>
      </w:r>
      <w:r w:rsidR="00F90B2A">
        <w:rPr>
          <w:rFonts w:ascii="Calibri Light" w:hAnsi="Calibri Light" w:cs="Calibri Light"/>
          <w:sz w:val="22"/>
          <w:szCs w:val="22"/>
          <w:lang w:val="nl-BE"/>
        </w:rPr>
        <w:t>e</w:t>
      </w:r>
      <w:r w:rsidRPr="003647D0">
        <w:rPr>
          <w:rFonts w:ascii="Calibri Light" w:hAnsi="Calibri Light" w:cs="Calibri Light"/>
          <w:sz w:val="22"/>
          <w:szCs w:val="22"/>
          <w:lang w:val="nl-BE"/>
        </w:rPr>
        <w:t>-</w:t>
      </w:r>
      <w:proofErr w:type="spellStart"/>
      <w:r w:rsidRPr="003647D0">
        <w:rPr>
          <w:rFonts w:ascii="Calibri Light" w:hAnsi="Calibri Light" w:cs="Calibri Light"/>
          <w:sz w:val="22"/>
          <w:szCs w:val="22"/>
          <w:lang w:val="nl-BE"/>
        </w:rPr>
        <w:t>inclusi</w:t>
      </w:r>
      <w:r w:rsidR="00EB046C">
        <w:rPr>
          <w:rFonts w:ascii="Calibri Light" w:hAnsi="Calibri Light" w:cs="Calibri Light"/>
          <w:sz w:val="22"/>
          <w:szCs w:val="22"/>
          <w:lang w:val="nl-BE"/>
        </w:rPr>
        <w:t>on</w:t>
      </w:r>
      <w:proofErr w:type="spellEnd"/>
      <w:r w:rsidR="00EB046C">
        <w:rPr>
          <w:rFonts w:ascii="Calibri Light" w:hAnsi="Calibri Light" w:cs="Calibri Light"/>
          <w:sz w:val="22"/>
          <w:szCs w:val="22"/>
          <w:lang w:val="nl-BE"/>
        </w:rPr>
        <w:t xml:space="preserve"> </w:t>
      </w:r>
      <w:proofErr w:type="spellStart"/>
      <w:r w:rsidR="00EB046C">
        <w:rPr>
          <w:rFonts w:ascii="Calibri Light" w:hAnsi="Calibri Light" w:cs="Calibri Light"/>
          <w:sz w:val="22"/>
          <w:szCs w:val="22"/>
          <w:lang w:val="nl-BE"/>
        </w:rPr>
        <w:t>for</w:t>
      </w:r>
      <w:proofErr w:type="spellEnd"/>
      <w:r w:rsidR="00EB046C">
        <w:rPr>
          <w:rFonts w:ascii="Calibri Light" w:hAnsi="Calibri Light" w:cs="Calibri Light"/>
          <w:sz w:val="22"/>
          <w:szCs w:val="22"/>
          <w:lang w:val="nl-BE"/>
        </w:rPr>
        <w:t xml:space="preserve"> Belgium</w:t>
      </w:r>
      <w:r w:rsidRPr="003647D0">
        <w:rPr>
          <w:rFonts w:ascii="Calibri Light" w:hAnsi="Calibri Light" w:cs="Calibri Light"/>
          <w:sz w:val="22"/>
          <w:szCs w:val="22"/>
          <w:lang w:val="nl-BE"/>
        </w:rPr>
        <w:t xml:space="preserve"> - OCMW 202</w:t>
      </w:r>
      <w:r w:rsidR="00F47F5A">
        <w:rPr>
          <w:rFonts w:ascii="Calibri Light" w:hAnsi="Calibri Light" w:cs="Calibri Light"/>
          <w:sz w:val="22"/>
          <w:szCs w:val="22"/>
          <w:lang w:val="nl-BE"/>
        </w:rPr>
        <w:t>3”</w:t>
      </w:r>
      <w:r>
        <w:rPr>
          <w:rFonts w:ascii="Calibri Light" w:hAnsi="Calibri Light" w:cs="Calibri Light"/>
          <w:sz w:val="22"/>
          <w:szCs w:val="22"/>
          <w:lang w:val="nl-BE"/>
        </w:rPr>
        <w:t xml:space="preserve"> en </w:t>
      </w:r>
      <w:r w:rsidRPr="003647D0">
        <w:rPr>
          <w:rFonts w:ascii="Calibri Light" w:hAnsi="Calibri Light" w:cs="Calibri Light"/>
          <w:sz w:val="22"/>
          <w:szCs w:val="22"/>
          <w:lang w:val="nl-BE"/>
        </w:rPr>
        <w:t>indien het wordt geselecteerd en gesubsidieerd</w:t>
      </w:r>
      <w:r w:rsidR="001A5A53">
        <w:rPr>
          <w:rFonts w:ascii="Calibri Light" w:hAnsi="Calibri Light" w:cs="Calibri Light"/>
          <w:sz w:val="22"/>
          <w:szCs w:val="22"/>
          <w:lang w:val="nl-BE"/>
        </w:rPr>
        <w:t>,</w:t>
      </w:r>
      <w:r>
        <w:rPr>
          <w:rFonts w:ascii="Calibri Light" w:hAnsi="Calibri Light" w:cs="Calibri Light"/>
          <w:sz w:val="22"/>
          <w:szCs w:val="22"/>
          <w:lang w:val="nl-BE"/>
        </w:rPr>
        <w:t xml:space="preserve"> om dit samen uit te voeren</w:t>
      </w:r>
      <w:r w:rsidRPr="003647D0">
        <w:rPr>
          <w:rFonts w:ascii="Calibri Light" w:hAnsi="Calibri Light" w:cs="Calibri Light"/>
          <w:sz w:val="22"/>
          <w:szCs w:val="22"/>
          <w:lang w:val="nl-BE"/>
        </w:rPr>
        <w:t>.</w:t>
      </w:r>
    </w:p>
    <w:p w14:paraId="4D5B6AC5" w14:textId="77A05B1B" w:rsidR="008016BD" w:rsidRPr="003647D0" w:rsidRDefault="00A6489C" w:rsidP="008016BD">
      <w:pPr>
        <w:spacing w:after="480" w:line="720" w:lineRule="auto"/>
        <w:rPr>
          <w:rFonts w:ascii="Calibri Light" w:hAnsi="Calibri Light" w:cs="Calibri Light"/>
          <w:sz w:val="22"/>
          <w:szCs w:val="22"/>
          <w:lang w:val="nl-BE"/>
        </w:rPr>
      </w:pPr>
      <w:r w:rsidRPr="007F79E7">
        <w:rPr>
          <w:rFonts w:ascii="Calibri Light" w:hAnsi="Calibri Light" w:cs="Calibri Light"/>
          <w:noProof/>
          <w:sz w:val="22"/>
          <w:szCs w:val="22"/>
          <w:lang w:val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D41F81" wp14:editId="2DC98C14">
                <wp:simplePos x="0" y="0"/>
                <wp:positionH relativeFrom="margin">
                  <wp:posOffset>0</wp:posOffset>
                </wp:positionH>
                <wp:positionV relativeFrom="paragraph">
                  <wp:posOffset>870585</wp:posOffset>
                </wp:positionV>
                <wp:extent cx="2304000" cy="1800000"/>
                <wp:effectExtent l="0" t="0" r="2032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40B32" w14:textId="1B6EBFC4" w:rsidR="00A6489C" w:rsidRPr="006362C9" w:rsidRDefault="006362C9" w:rsidP="00A6489C">
                            <w:pPr>
                              <w:jc w:val="center"/>
                            </w:pPr>
                            <w:r w:rsidRPr="006362C9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Handgeschreven of elektronische handtekening van de wettelijke vertegenwoordiger van de organisatie die </w:t>
                            </w:r>
                            <w:r w:rsidR="001A5A53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de</w:t>
                            </w:r>
                            <w:r w:rsidRPr="006362C9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 projectleider is: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41F8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68.55pt;width:181.4pt;height:14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">
                <v:textbox>
                  <w:txbxContent>
                    <w:p w14:paraId="54C40B32" w14:textId="1B6EBFC4" w:rsidR="00A6489C" w:rsidRPr="006362C9" w:rsidRDefault="006362C9" w:rsidP="00A6489C">
                      <w:pPr>
                        <w:jc w:val="center"/>
                      </w:pPr>
                      <w:r w:rsidRPr="006362C9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Handgeschreven of elektronische handtekening van de wettelijke vertegenwoordiger van de organisatie die </w:t>
                      </w:r>
                      <w:r w:rsidR="001A5A53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de</w:t>
                      </w:r>
                      <w:r w:rsidRPr="006362C9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 projectleider is: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16BD" w:rsidRPr="003647D0">
        <w:rPr>
          <w:rFonts w:ascii="Calibri Light" w:hAnsi="Calibri Light" w:cs="Calibri Light"/>
          <w:sz w:val="22"/>
          <w:szCs w:val="22"/>
          <w:lang w:val="nl-BE"/>
        </w:rPr>
        <w:t xml:space="preserve">Datum: ……………………………………………                    </w:t>
      </w:r>
    </w:p>
    <w:p w14:paraId="123BD49F" w14:textId="42972FB9" w:rsidR="008016BD" w:rsidRPr="003647D0" w:rsidRDefault="00A6489C" w:rsidP="00A6489C">
      <w:pPr>
        <w:spacing w:line="240" w:lineRule="auto"/>
        <w:jc w:val="both"/>
        <w:rPr>
          <w:rFonts w:ascii="Calibri Light" w:hAnsi="Calibri Light" w:cs="Calibri Light"/>
          <w:sz w:val="22"/>
          <w:szCs w:val="22"/>
          <w:lang w:val="nl-BE"/>
        </w:rPr>
      </w:pPr>
      <w:r w:rsidRPr="007F79E7">
        <w:rPr>
          <w:rFonts w:ascii="Calibri Light" w:hAnsi="Calibri Light" w:cs="Calibri Light"/>
          <w:noProof/>
          <w:sz w:val="22"/>
          <w:szCs w:val="22"/>
          <w:lang w:val="fr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0BF831" wp14:editId="02048F8E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2304000" cy="1800000"/>
                <wp:effectExtent l="0" t="0" r="20320" b="1016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539956" w14:textId="02BF8D83" w:rsidR="00A6489C" w:rsidRPr="006362C9" w:rsidRDefault="006362C9" w:rsidP="00A6489C">
                            <w:pPr>
                              <w:jc w:val="center"/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  <w:r w:rsidRPr="006362C9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 xml:space="preserve">Handgeschreven of elektronische handtekening van de wettelijke vertegenwoordiger van de mede </w:t>
                            </w:r>
                            <w: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-</w:t>
                            </w:r>
                            <w:r w:rsidRPr="006362C9"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  <w:t>uitvoerende organisatie: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BF831" id="_x0000_s1027" type="#_x0000_t202" style="position:absolute;left:0;text-align:left;margin-left:130.2pt;margin-top:1.55pt;width:181.4pt;height:141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">
                <v:textbox>
                  <w:txbxContent>
                    <w:p w14:paraId="3F539956" w14:textId="02BF8D83" w:rsidR="00A6489C" w:rsidRPr="006362C9" w:rsidRDefault="006362C9" w:rsidP="00A6489C">
                      <w:pPr>
                        <w:jc w:val="center"/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  <w:r w:rsidRPr="006362C9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 xml:space="preserve">Handgeschreven of elektronische handtekening van de wettelijke vertegenwoordiger van de mede </w:t>
                      </w:r>
                      <w: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-</w:t>
                      </w:r>
                      <w:r w:rsidRPr="006362C9"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  <w:t>uitvoerende organisatie: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016BD" w:rsidRPr="003647D0">
        <w:rPr>
          <w:rFonts w:ascii="Calibri Light" w:hAnsi="Calibri Light" w:cs="Calibri Light"/>
          <w:sz w:val="22"/>
          <w:szCs w:val="22"/>
          <w:lang w:val="nl-BE"/>
        </w:rPr>
        <w:t xml:space="preserve">      </w:t>
      </w:r>
    </w:p>
    <w:p w14:paraId="4C4D34FA" w14:textId="3C090F27" w:rsidR="00900C04" w:rsidRPr="001B287A" w:rsidRDefault="00900C04">
      <w:pPr>
        <w:spacing w:line="240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900C04" w:rsidRPr="001B287A" w:rsidSect="005F4B45">
      <w:headerReference w:type="first" r:id="rId13"/>
      <w:footerReference w:type="first" r:id="rId14"/>
      <w:pgSz w:w="11906" w:h="16838"/>
      <w:pgMar w:top="1418" w:right="1418" w:bottom="1134" w:left="1418" w:header="709" w:footer="34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63E71" w14:textId="77777777" w:rsidR="00CC601C" w:rsidRDefault="00CC601C" w:rsidP="00897A1E">
      <w:r>
        <w:rPr>
          <w:lang w:val="fr"/>
        </w:rPr>
        <w:separator/>
      </w:r>
    </w:p>
  </w:endnote>
  <w:endnote w:type="continuationSeparator" w:id="0">
    <w:p w14:paraId="349238B1" w14:textId="77777777" w:rsidR="00CC601C" w:rsidRDefault="00CC601C" w:rsidP="00897A1E">
      <w:r>
        <w:rPr>
          <w:lang w:val="fr"/>
        </w:rPr>
        <w:continuationSeparator/>
      </w:r>
    </w:p>
  </w:endnote>
  <w:endnote w:type="continuationNotice" w:id="1">
    <w:p w14:paraId="529AF0B0" w14:textId="77777777" w:rsidR="00CC601C" w:rsidRDefault="00CC601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 Art Serif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bold">
    <w:panose1 w:val="00000000000000000000"/>
    <w:charset w:val="00"/>
    <w:family w:val="roman"/>
    <w:notTrueType/>
    <w:pitch w:val="default"/>
  </w:font>
  <w:font w:name="Flanders Art Serif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1F7E2" w14:textId="3C41247E" w:rsidR="007A604B" w:rsidRDefault="007A604B">
    <w:pPr>
      <w:pStyle w:val="Voettekst"/>
    </w:pPr>
  </w:p>
  <w:p w14:paraId="404C1449" w14:textId="337C5B93" w:rsidR="003B0305" w:rsidRDefault="003B0305" w:rsidP="002077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D6ACE" w14:textId="77777777" w:rsidR="00CC601C" w:rsidRDefault="00CC601C" w:rsidP="00897A1E">
      <w:r>
        <w:rPr>
          <w:lang w:val="fr"/>
        </w:rPr>
        <w:separator/>
      </w:r>
    </w:p>
  </w:footnote>
  <w:footnote w:type="continuationSeparator" w:id="0">
    <w:p w14:paraId="2037D7D2" w14:textId="77777777" w:rsidR="00CC601C" w:rsidRDefault="00CC601C" w:rsidP="00897A1E">
      <w:r>
        <w:rPr>
          <w:lang w:val="fr"/>
        </w:rPr>
        <w:continuationSeparator/>
      </w:r>
    </w:p>
  </w:footnote>
  <w:footnote w:type="continuationNotice" w:id="1">
    <w:p w14:paraId="79DF5FB4" w14:textId="77777777" w:rsidR="00CC601C" w:rsidRDefault="00CC601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0419" w14:textId="5436ABDD" w:rsidR="005F4B45" w:rsidRDefault="00F90B2A" w:rsidP="001B287A">
    <w:pPr>
      <w:pStyle w:val="Koptekst"/>
      <w:ind w:left="-340" w:right="-680"/>
      <w:jc w:val="center"/>
    </w:pPr>
    <w:r>
      <w:rPr>
        <w:noProof/>
        <w:color w:val="000000"/>
        <w:sz w:val="18"/>
        <w:szCs w:val="18"/>
        <w:lang w:val="en-US" w:eastAsia="en-GB"/>
      </w:rPr>
      <w:drawing>
        <wp:anchor distT="0" distB="0" distL="114300" distR="114300" simplePos="0" relativeHeight="251660288" behindDoc="1" locked="0" layoutInCell="1" allowOverlap="1" wp14:anchorId="20A34EEE" wp14:editId="6250B944">
          <wp:simplePos x="0" y="0"/>
          <wp:positionH relativeFrom="margin">
            <wp:posOffset>-268605</wp:posOffset>
          </wp:positionH>
          <wp:positionV relativeFrom="paragraph">
            <wp:posOffset>-259715</wp:posOffset>
          </wp:positionV>
          <wp:extent cx="6353175" cy="967105"/>
          <wp:effectExtent l="0" t="0" r="0" b="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B287A">
      <w:t xml:space="preserve">              </w:t>
    </w:r>
    <w:r w:rsidR="001B287A">
      <w:rPr>
        <w:noProof/>
        <w:color w:val="000000"/>
        <w:lang w:eastAsia="fr-BE"/>
      </w:rPr>
      <w:t xml:space="preserve">                     </w:t>
    </w:r>
    <w:r w:rsidR="005F4B45" w:rsidRPr="004A68CF">
      <w:rPr>
        <w:noProof/>
      </w:rPr>
      <w:drawing>
        <wp:anchor distT="0" distB="0" distL="114300" distR="114300" simplePos="0" relativeHeight="251659264" behindDoc="1" locked="0" layoutInCell="1" allowOverlap="1" wp14:anchorId="41A5E799" wp14:editId="254AED9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2215" cy="10692130"/>
          <wp:effectExtent l="0" t="0" r="0" b="0"/>
          <wp:wrapNone/>
          <wp:docPr id="7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1831-Briefhoofd-NL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ABE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42C418C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5CB721F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5F04FF"/>
    <w:multiLevelType w:val="hybridMultilevel"/>
    <w:tmpl w:val="6D34E8C4"/>
    <w:lvl w:ilvl="0" w:tplc="387C47A8">
      <w:start w:val="1"/>
      <w:numFmt w:val="bullet"/>
      <w:pStyle w:val="TurnhoutOpsomming1"/>
      <w:lvlText w:val="○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79B3"/>
    <w:multiLevelType w:val="hybridMultilevel"/>
    <w:tmpl w:val="328814D6"/>
    <w:lvl w:ilvl="0" w:tplc="FD4275F0">
      <w:start w:val="1"/>
      <w:numFmt w:val="bullet"/>
      <w:lvlText w:val=""/>
      <w:lvlJc w:val="left"/>
      <w:pPr>
        <w:ind w:left="360" w:hanging="360"/>
      </w:pPr>
      <w:rPr>
        <w:rFonts w:ascii="Wingdings 3" w:hAnsi="Wingdings 3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234856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 w15:restartNumberingAfterBreak="0">
    <w:nsid w:val="28A6331F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6F10A5"/>
    <w:multiLevelType w:val="hybridMultilevel"/>
    <w:tmpl w:val="F0FC8154"/>
    <w:lvl w:ilvl="0" w:tplc="16D8C1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296D04"/>
    <w:multiLevelType w:val="hybridMultilevel"/>
    <w:tmpl w:val="219EF77A"/>
    <w:lvl w:ilvl="0" w:tplc="3A902A4E">
      <w:numFmt w:val="bullet"/>
      <w:lvlText w:val="-"/>
      <w:lvlJc w:val="left"/>
      <w:pPr>
        <w:ind w:left="530" w:hanging="360"/>
      </w:pPr>
      <w:rPr>
        <w:rFonts w:ascii="Calibri" w:eastAsia="Calibri" w:hAnsi="Calibri" w:cs="Calibri" w:hint="default"/>
      </w:rPr>
    </w:lvl>
    <w:lvl w:ilvl="1" w:tplc="3A902A4E">
      <w:numFmt w:val="bullet"/>
      <w:lvlText w:val="-"/>
      <w:lvlJc w:val="left"/>
      <w:pPr>
        <w:ind w:left="1250" w:hanging="360"/>
      </w:pPr>
      <w:rPr>
        <w:rFonts w:ascii="Calibri" w:eastAsia="Calibri" w:hAnsi="Calibri" w:cs="Calibri" w:hint="default"/>
      </w:rPr>
    </w:lvl>
    <w:lvl w:ilvl="2" w:tplc="3A902A4E">
      <w:numFmt w:val="bullet"/>
      <w:lvlText w:val="-"/>
      <w:lvlJc w:val="left"/>
      <w:pPr>
        <w:ind w:left="1970" w:hanging="360"/>
      </w:pPr>
      <w:rPr>
        <w:rFonts w:ascii="Calibri" w:eastAsia="Calibri" w:hAnsi="Calibri" w:cs="Calibri" w:hint="default"/>
      </w:rPr>
    </w:lvl>
    <w:lvl w:ilvl="3" w:tplc="08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9" w15:restartNumberingAfterBreak="0">
    <w:nsid w:val="2B4A6A6E"/>
    <w:multiLevelType w:val="hybridMultilevel"/>
    <w:tmpl w:val="B2D046AC"/>
    <w:lvl w:ilvl="0" w:tplc="0062213E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D5D27"/>
    <w:multiLevelType w:val="hybridMultilevel"/>
    <w:tmpl w:val="E28E1088"/>
    <w:lvl w:ilvl="0" w:tplc="2FA08D36">
      <w:start w:val="1"/>
      <w:numFmt w:val="bullet"/>
      <w:lvlText w:val="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0E16793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D25288"/>
    <w:multiLevelType w:val="hybridMultilevel"/>
    <w:tmpl w:val="C12E90FE"/>
    <w:lvl w:ilvl="0" w:tplc="3A902A4E">
      <w:numFmt w:val="bullet"/>
      <w:lvlText w:val="-"/>
      <w:lvlJc w:val="left"/>
      <w:pPr>
        <w:ind w:left="530" w:hanging="360"/>
      </w:pPr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3" w15:restartNumberingAfterBreak="0">
    <w:nsid w:val="387D62D7"/>
    <w:multiLevelType w:val="hybridMultilevel"/>
    <w:tmpl w:val="F238CD9A"/>
    <w:lvl w:ilvl="0" w:tplc="098CA5BE">
      <w:start w:val="1"/>
      <w:numFmt w:val="decimal"/>
      <w:lvlText w:val="%1."/>
      <w:lvlJc w:val="left"/>
      <w:pPr>
        <w:ind w:left="720" w:hanging="360"/>
      </w:pPr>
      <w:rPr>
        <w:rFonts w:hint="default"/>
        <w:color w:val="373736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F1028"/>
    <w:multiLevelType w:val="hybridMultilevel"/>
    <w:tmpl w:val="2E26BCCA"/>
    <w:lvl w:ilvl="0" w:tplc="74066820">
      <w:start w:val="1"/>
      <w:numFmt w:val="bullet"/>
      <w:pStyle w:val="Lijstopsomteken3"/>
      <w:lvlText w:val="&gt;"/>
      <w:lvlJc w:val="left"/>
      <w:pPr>
        <w:ind w:left="1080" w:hanging="360"/>
      </w:pPr>
      <w:rPr>
        <w:rFonts w:ascii="Flanders Art Serif Medium" w:hAnsi="Flanders Art Serif Medium" w:hint="default"/>
        <w:color w:val="9B9DA0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5" w15:restartNumberingAfterBreak="0">
    <w:nsid w:val="39396FDC"/>
    <w:multiLevelType w:val="hybridMultilevel"/>
    <w:tmpl w:val="E6E20290"/>
    <w:lvl w:ilvl="0" w:tplc="B7B89DA2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BD7E0B"/>
    <w:multiLevelType w:val="hybridMultilevel"/>
    <w:tmpl w:val="3F68EE8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122637"/>
    <w:multiLevelType w:val="hybridMultilevel"/>
    <w:tmpl w:val="D33427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25815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 w15:restartNumberingAfterBreak="0">
    <w:nsid w:val="4A55623D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8B781F"/>
    <w:multiLevelType w:val="hybridMultilevel"/>
    <w:tmpl w:val="E70C774C"/>
    <w:lvl w:ilvl="0" w:tplc="6150A44E">
      <w:start w:val="1"/>
      <w:numFmt w:val="bullet"/>
      <w:pStyle w:val="Digibankenopsomming2"/>
      <w:lvlText w:val="◦"/>
      <w:lvlJc w:val="left"/>
      <w:pPr>
        <w:ind w:left="1211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4ED744E8"/>
    <w:multiLevelType w:val="hybridMultilevel"/>
    <w:tmpl w:val="12A81452"/>
    <w:lvl w:ilvl="0" w:tplc="DB3E78B8">
      <w:start w:val="1"/>
      <w:numFmt w:val="decimal"/>
      <w:pStyle w:val="Digibankennummering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20497E"/>
    <w:multiLevelType w:val="hybridMultilevel"/>
    <w:tmpl w:val="737E439C"/>
    <w:lvl w:ilvl="0" w:tplc="2FA08D36">
      <w:start w:val="1"/>
      <w:numFmt w:val="bullet"/>
      <w:lvlText w:val=""/>
      <w:lvlJc w:val="left"/>
      <w:pPr>
        <w:ind w:left="92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23" w15:restartNumberingAfterBreak="0">
    <w:nsid w:val="50773CBC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 w15:restartNumberingAfterBreak="0">
    <w:nsid w:val="52401540"/>
    <w:multiLevelType w:val="hybridMultilevel"/>
    <w:tmpl w:val="E0BC487E"/>
    <w:lvl w:ilvl="0" w:tplc="0062213E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9D1AF1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5B6AAD"/>
    <w:multiLevelType w:val="hybridMultilevel"/>
    <w:tmpl w:val="54B288A2"/>
    <w:lvl w:ilvl="0" w:tplc="0062213E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4AB589B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8" w15:restartNumberingAfterBreak="0">
    <w:nsid w:val="568574B0"/>
    <w:multiLevelType w:val="hybridMultilevel"/>
    <w:tmpl w:val="4D1453A8"/>
    <w:lvl w:ilvl="0" w:tplc="D1E0279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C5822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0" w15:restartNumberingAfterBreak="0">
    <w:nsid w:val="58476779"/>
    <w:multiLevelType w:val="hybridMultilevel"/>
    <w:tmpl w:val="7AAC8004"/>
    <w:lvl w:ilvl="0" w:tplc="6270DEEA">
      <w:start w:val="1"/>
      <w:numFmt w:val="bullet"/>
      <w:pStyle w:val="Digibankenopsomming1"/>
      <w:lvlText w:val="•"/>
      <w:lvlJc w:val="left"/>
      <w:pPr>
        <w:ind w:left="785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B1E40"/>
    <w:multiLevelType w:val="hybridMultilevel"/>
    <w:tmpl w:val="A69E8106"/>
    <w:lvl w:ilvl="0" w:tplc="16D8C17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BF352DC"/>
    <w:multiLevelType w:val="hybridMultilevel"/>
    <w:tmpl w:val="079A18C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4B6E5F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4" w15:restartNumberingAfterBreak="0">
    <w:nsid w:val="5D4312FC"/>
    <w:multiLevelType w:val="hybridMultilevel"/>
    <w:tmpl w:val="A23C6048"/>
    <w:lvl w:ilvl="0" w:tplc="545011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D803D94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CA5063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C71A89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0530823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9" w15:restartNumberingAfterBreak="0">
    <w:nsid w:val="61106305"/>
    <w:multiLevelType w:val="hybridMultilevel"/>
    <w:tmpl w:val="EBC0A3C0"/>
    <w:lvl w:ilvl="0" w:tplc="16D8C17E">
      <w:start w:val="1"/>
      <w:numFmt w:val="bullet"/>
      <w:lvlText w:val=""/>
      <w:lvlJc w:val="left"/>
      <w:pPr>
        <w:ind w:left="92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40" w15:restartNumberingAfterBreak="0">
    <w:nsid w:val="63602202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AA7213"/>
    <w:multiLevelType w:val="hybridMultilevel"/>
    <w:tmpl w:val="AE684326"/>
    <w:lvl w:ilvl="0" w:tplc="16D8C17E">
      <w:start w:val="1"/>
      <w:numFmt w:val="bullet"/>
      <w:lvlText w:val=""/>
      <w:lvlJc w:val="left"/>
      <w:pPr>
        <w:ind w:left="-5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42" w15:restartNumberingAfterBreak="0">
    <w:nsid w:val="68717FDD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0D34B6"/>
    <w:multiLevelType w:val="hybridMultilevel"/>
    <w:tmpl w:val="A8F41BA2"/>
    <w:lvl w:ilvl="0" w:tplc="590A536C">
      <w:start w:val="1"/>
      <w:numFmt w:val="decimal"/>
      <w:lvlText w:val="(%1)"/>
      <w:lvlJc w:val="left"/>
      <w:pPr>
        <w:ind w:left="600" w:hanging="360"/>
      </w:pPr>
      <w:rPr>
        <w:rFonts w:asciiTheme="minorHAnsi" w:eastAsia="Times New Roman" w:hAnsiTheme="minorHAnsi" w:cs="Times New Roman"/>
        <w:color w:val="373736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320" w:hanging="360"/>
      </w:pPr>
    </w:lvl>
    <w:lvl w:ilvl="2" w:tplc="080C001B" w:tentative="1">
      <w:start w:val="1"/>
      <w:numFmt w:val="lowerRoman"/>
      <w:lvlText w:val="%3."/>
      <w:lvlJc w:val="right"/>
      <w:pPr>
        <w:ind w:left="2040" w:hanging="180"/>
      </w:pPr>
    </w:lvl>
    <w:lvl w:ilvl="3" w:tplc="080C000F" w:tentative="1">
      <w:start w:val="1"/>
      <w:numFmt w:val="decimal"/>
      <w:lvlText w:val="%4."/>
      <w:lvlJc w:val="left"/>
      <w:pPr>
        <w:ind w:left="2760" w:hanging="360"/>
      </w:pPr>
    </w:lvl>
    <w:lvl w:ilvl="4" w:tplc="080C0019" w:tentative="1">
      <w:start w:val="1"/>
      <w:numFmt w:val="lowerLetter"/>
      <w:lvlText w:val="%5."/>
      <w:lvlJc w:val="left"/>
      <w:pPr>
        <w:ind w:left="3480" w:hanging="360"/>
      </w:pPr>
    </w:lvl>
    <w:lvl w:ilvl="5" w:tplc="080C001B" w:tentative="1">
      <w:start w:val="1"/>
      <w:numFmt w:val="lowerRoman"/>
      <w:lvlText w:val="%6."/>
      <w:lvlJc w:val="right"/>
      <w:pPr>
        <w:ind w:left="4200" w:hanging="180"/>
      </w:pPr>
    </w:lvl>
    <w:lvl w:ilvl="6" w:tplc="080C000F" w:tentative="1">
      <w:start w:val="1"/>
      <w:numFmt w:val="decimal"/>
      <w:lvlText w:val="%7."/>
      <w:lvlJc w:val="left"/>
      <w:pPr>
        <w:ind w:left="4920" w:hanging="360"/>
      </w:pPr>
    </w:lvl>
    <w:lvl w:ilvl="7" w:tplc="080C0019" w:tentative="1">
      <w:start w:val="1"/>
      <w:numFmt w:val="lowerLetter"/>
      <w:lvlText w:val="%8."/>
      <w:lvlJc w:val="left"/>
      <w:pPr>
        <w:ind w:left="5640" w:hanging="360"/>
      </w:pPr>
    </w:lvl>
    <w:lvl w:ilvl="8" w:tplc="08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4" w15:restartNumberingAfterBreak="0">
    <w:nsid w:val="6A867056"/>
    <w:multiLevelType w:val="hybridMultilevel"/>
    <w:tmpl w:val="E5F2F76A"/>
    <w:lvl w:ilvl="0" w:tplc="0062213E">
      <w:start w:val="1"/>
      <w:numFmt w:val="bullet"/>
      <w:lvlText w:val="□"/>
      <w:lvlJc w:val="left"/>
      <w:pPr>
        <w:ind w:left="360" w:hanging="360"/>
      </w:pPr>
      <w:rPr>
        <w:rFonts w:ascii="Arial" w:hAnsi="Arial" w:cs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B3C28CA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C8B5341"/>
    <w:multiLevelType w:val="hybridMultilevel"/>
    <w:tmpl w:val="FD84666C"/>
    <w:lvl w:ilvl="0" w:tplc="FD4275F0">
      <w:numFmt w:val="bullet"/>
      <w:lvlText w:val=""/>
      <w:lvlJc w:val="left"/>
      <w:pPr>
        <w:ind w:left="720" w:hanging="360"/>
      </w:pPr>
      <w:rPr>
        <w:rFonts w:ascii="Wingdings 3" w:eastAsia="Times New Roman" w:hAnsi="Wingdings 3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755A4B"/>
    <w:multiLevelType w:val="hybridMultilevel"/>
    <w:tmpl w:val="8668A30E"/>
    <w:lvl w:ilvl="0" w:tplc="7E2E1498">
      <w:start w:val="1"/>
      <w:numFmt w:val="decimal"/>
      <w:lvlText w:val="%1."/>
      <w:lvlJc w:val="left"/>
      <w:pPr>
        <w:ind w:left="960" w:hanging="360"/>
      </w:pPr>
      <w:rPr>
        <w:rFonts w:hint="default"/>
        <w:color w:val="373736"/>
        <w:sz w:val="20"/>
      </w:rPr>
    </w:lvl>
    <w:lvl w:ilvl="1" w:tplc="080C0019" w:tentative="1">
      <w:start w:val="1"/>
      <w:numFmt w:val="lowerLetter"/>
      <w:lvlText w:val="%2."/>
      <w:lvlJc w:val="left"/>
      <w:pPr>
        <w:ind w:left="1680" w:hanging="360"/>
      </w:pPr>
    </w:lvl>
    <w:lvl w:ilvl="2" w:tplc="080C001B" w:tentative="1">
      <w:start w:val="1"/>
      <w:numFmt w:val="lowerRoman"/>
      <w:lvlText w:val="%3."/>
      <w:lvlJc w:val="right"/>
      <w:pPr>
        <w:ind w:left="2400" w:hanging="180"/>
      </w:pPr>
    </w:lvl>
    <w:lvl w:ilvl="3" w:tplc="080C000F" w:tentative="1">
      <w:start w:val="1"/>
      <w:numFmt w:val="decimal"/>
      <w:lvlText w:val="%4."/>
      <w:lvlJc w:val="left"/>
      <w:pPr>
        <w:ind w:left="3120" w:hanging="360"/>
      </w:pPr>
    </w:lvl>
    <w:lvl w:ilvl="4" w:tplc="080C0019" w:tentative="1">
      <w:start w:val="1"/>
      <w:numFmt w:val="lowerLetter"/>
      <w:lvlText w:val="%5."/>
      <w:lvlJc w:val="left"/>
      <w:pPr>
        <w:ind w:left="3840" w:hanging="360"/>
      </w:pPr>
    </w:lvl>
    <w:lvl w:ilvl="5" w:tplc="080C001B" w:tentative="1">
      <w:start w:val="1"/>
      <w:numFmt w:val="lowerRoman"/>
      <w:lvlText w:val="%6."/>
      <w:lvlJc w:val="right"/>
      <w:pPr>
        <w:ind w:left="4560" w:hanging="180"/>
      </w:pPr>
    </w:lvl>
    <w:lvl w:ilvl="6" w:tplc="080C000F" w:tentative="1">
      <w:start w:val="1"/>
      <w:numFmt w:val="decimal"/>
      <w:lvlText w:val="%7."/>
      <w:lvlJc w:val="left"/>
      <w:pPr>
        <w:ind w:left="5280" w:hanging="360"/>
      </w:pPr>
    </w:lvl>
    <w:lvl w:ilvl="7" w:tplc="080C0019" w:tentative="1">
      <w:start w:val="1"/>
      <w:numFmt w:val="lowerLetter"/>
      <w:lvlText w:val="%8."/>
      <w:lvlJc w:val="left"/>
      <w:pPr>
        <w:ind w:left="6000" w:hanging="360"/>
      </w:pPr>
    </w:lvl>
    <w:lvl w:ilvl="8" w:tplc="08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8" w15:restartNumberingAfterBreak="0">
    <w:nsid w:val="7CE06661"/>
    <w:multiLevelType w:val="hybridMultilevel"/>
    <w:tmpl w:val="1214E50E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D9A40EA"/>
    <w:multiLevelType w:val="hybridMultilevel"/>
    <w:tmpl w:val="C3F07C44"/>
    <w:lvl w:ilvl="0" w:tplc="2FA08D3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424872">
    <w:abstractNumId w:val="30"/>
  </w:num>
  <w:num w:numId="2" w16cid:durableId="1384982941">
    <w:abstractNumId w:val="3"/>
  </w:num>
  <w:num w:numId="3" w16cid:durableId="1386374166">
    <w:abstractNumId w:val="20"/>
  </w:num>
  <w:num w:numId="4" w16cid:durableId="1183010670">
    <w:abstractNumId w:val="21"/>
  </w:num>
  <w:num w:numId="5" w16cid:durableId="342168424">
    <w:abstractNumId w:val="14"/>
  </w:num>
  <w:num w:numId="6" w16cid:durableId="2067602755">
    <w:abstractNumId w:val="49"/>
  </w:num>
  <w:num w:numId="7" w16cid:durableId="922839987">
    <w:abstractNumId w:val="26"/>
  </w:num>
  <w:num w:numId="8" w16cid:durableId="2015104331">
    <w:abstractNumId w:val="24"/>
  </w:num>
  <w:num w:numId="9" w16cid:durableId="615526897">
    <w:abstractNumId w:val="44"/>
  </w:num>
  <w:num w:numId="10" w16cid:durableId="937911933">
    <w:abstractNumId w:val="9"/>
  </w:num>
  <w:num w:numId="11" w16cid:durableId="458770025">
    <w:abstractNumId w:val="28"/>
  </w:num>
  <w:num w:numId="12" w16cid:durableId="1844512248">
    <w:abstractNumId w:val="25"/>
  </w:num>
  <w:num w:numId="13" w16cid:durableId="1814784588">
    <w:abstractNumId w:val="31"/>
  </w:num>
  <w:num w:numId="14" w16cid:durableId="1018968741">
    <w:abstractNumId w:val="17"/>
  </w:num>
  <w:num w:numId="15" w16cid:durableId="1458598583">
    <w:abstractNumId w:val="41"/>
  </w:num>
  <w:num w:numId="16" w16cid:durableId="1208689430">
    <w:abstractNumId w:val="22"/>
  </w:num>
  <w:num w:numId="17" w16cid:durableId="814445079">
    <w:abstractNumId w:val="35"/>
  </w:num>
  <w:num w:numId="18" w16cid:durableId="374081808">
    <w:abstractNumId w:val="40"/>
  </w:num>
  <w:num w:numId="19" w16cid:durableId="1473136440">
    <w:abstractNumId w:val="36"/>
  </w:num>
  <w:num w:numId="20" w16cid:durableId="317616308">
    <w:abstractNumId w:val="11"/>
  </w:num>
  <w:num w:numId="21" w16cid:durableId="1833057266">
    <w:abstractNumId w:val="19"/>
  </w:num>
  <w:num w:numId="22" w16cid:durableId="360016522">
    <w:abstractNumId w:val="2"/>
  </w:num>
  <w:num w:numId="23" w16cid:durableId="1146431900">
    <w:abstractNumId w:val="37"/>
  </w:num>
  <w:num w:numId="24" w16cid:durableId="1702634512">
    <w:abstractNumId w:val="6"/>
  </w:num>
  <w:num w:numId="25" w16cid:durableId="144126116">
    <w:abstractNumId w:val="45"/>
  </w:num>
  <w:num w:numId="26" w16cid:durableId="2032338282">
    <w:abstractNumId w:val="48"/>
  </w:num>
  <w:num w:numId="27" w16cid:durableId="2108425655">
    <w:abstractNumId w:val="42"/>
  </w:num>
  <w:num w:numId="28" w16cid:durableId="1433210202">
    <w:abstractNumId w:val="0"/>
  </w:num>
  <w:num w:numId="29" w16cid:durableId="1534734071">
    <w:abstractNumId w:val="47"/>
  </w:num>
  <w:num w:numId="30" w16cid:durableId="1114210038">
    <w:abstractNumId w:val="13"/>
  </w:num>
  <w:num w:numId="31" w16cid:durableId="868833115">
    <w:abstractNumId w:val="43"/>
  </w:num>
  <w:num w:numId="32" w16cid:durableId="1212033624">
    <w:abstractNumId w:val="38"/>
  </w:num>
  <w:num w:numId="33" w16cid:durableId="1731490392">
    <w:abstractNumId w:val="33"/>
  </w:num>
  <w:num w:numId="34" w16cid:durableId="1823505217">
    <w:abstractNumId w:val="5"/>
  </w:num>
  <w:num w:numId="35" w16cid:durableId="844325708">
    <w:abstractNumId w:val="23"/>
  </w:num>
  <w:num w:numId="36" w16cid:durableId="403842077">
    <w:abstractNumId w:val="18"/>
  </w:num>
  <w:num w:numId="37" w16cid:durableId="1404596003">
    <w:abstractNumId w:val="29"/>
  </w:num>
  <w:num w:numId="38" w16cid:durableId="537355270">
    <w:abstractNumId w:val="27"/>
  </w:num>
  <w:num w:numId="39" w16cid:durableId="1587881201">
    <w:abstractNumId w:val="1"/>
  </w:num>
  <w:num w:numId="40" w16cid:durableId="1678725087">
    <w:abstractNumId w:val="8"/>
  </w:num>
  <w:num w:numId="41" w16cid:durableId="2076969586">
    <w:abstractNumId w:val="12"/>
  </w:num>
  <w:num w:numId="42" w16cid:durableId="1886870877">
    <w:abstractNumId w:val="34"/>
  </w:num>
  <w:num w:numId="43" w16cid:durableId="1821998680">
    <w:abstractNumId w:val="32"/>
  </w:num>
  <w:num w:numId="44" w16cid:durableId="1891073295">
    <w:abstractNumId w:val="15"/>
  </w:num>
  <w:num w:numId="45" w16cid:durableId="1442844965">
    <w:abstractNumId w:val="4"/>
  </w:num>
  <w:num w:numId="46" w16cid:durableId="1977642947">
    <w:abstractNumId w:val="46"/>
  </w:num>
  <w:num w:numId="47" w16cid:durableId="464931011">
    <w:abstractNumId w:val="16"/>
  </w:num>
  <w:num w:numId="48" w16cid:durableId="956568429">
    <w:abstractNumId w:val="39"/>
  </w:num>
  <w:num w:numId="49" w16cid:durableId="362051576">
    <w:abstractNumId w:val="10"/>
  </w:num>
  <w:num w:numId="50" w16cid:durableId="331568594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CE"/>
    <w:rsid w:val="00000DB8"/>
    <w:rsid w:val="00004B54"/>
    <w:rsid w:val="00007262"/>
    <w:rsid w:val="0000757C"/>
    <w:rsid w:val="00007EDF"/>
    <w:rsid w:val="00010533"/>
    <w:rsid w:val="00010A8F"/>
    <w:rsid w:val="00011434"/>
    <w:rsid w:val="000157BF"/>
    <w:rsid w:val="00016897"/>
    <w:rsid w:val="000211D3"/>
    <w:rsid w:val="00021B9B"/>
    <w:rsid w:val="00023937"/>
    <w:rsid w:val="00025103"/>
    <w:rsid w:val="00025844"/>
    <w:rsid w:val="000260DA"/>
    <w:rsid w:val="00027FCF"/>
    <w:rsid w:val="000339C2"/>
    <w:rsid w:val="0003410B"/>
    <w:rsid w:val="000370E9"/>
    <w:rsid w:val="0003779C"/>
    <w:rsid w:val="000407FE"/>
    <w:rsid w:val="00046CAB"/>
    <w:rsid w:val="0004788B"/>
    <w:rsid w:val="000512F2"/>
    <w:rsid w:val="0005308A"/>
    <w:rsid w:val="00054405"/>
    <w:rsid w:val="00054BD7"/>
    <w:rsid w:val="00057B3C"/>
    <w:rsid w:val="00057FB1"/>
    <w:rsid w:val="0006032B"/>
    <w:rsid w:val="00062998"/>
    <w:rsid w:val="00062FEB"/>
    <w:rsid w:val="00063097"/>
    <w:rsid w:val="000636FD"/>
    <w:rsid w:val="000665C6"/>
    <w:rsid w:val="00071617"/>
    <w:rsid w:val="0007244E"/>
    <w:rsid w:val="000766D6"/>
    <w:rsid w:val="00076EF6"/>
    <w:rsid w:val="00077BAA"/>
    <w:rsid w:val="00077D9D"/>
    <w:rsid w:val="00081F76"/>
    <w:rsid w:val="00082BA8"/>
    <w:rsid w:val="0008307E"/>
    <w:rsid w:val="00083228"/>
    <w:rsid w:val="00084DFE"/>
    <w:rsid w:val="00086B75"/>
    <w:rsid w:val="000914F7"/>
    <w:rsid w:val="00092063"/>
    <w:rsid w:val="000939AA"/>
    <w:rsid w:val="0009559C"/>
    <w:rsid w:val="000A1B90"/>
    <w:rsid w:val="000A3415"/>
    <w:rsid w:val="000A351B"/>
    <w:rsid w:val="000A5C38"/>
    <w:rsid w:val="000B2642"/>
    <w:rsid w:val="000D4558"/>
    <w:rsid w:val="000D671C"/>
    <w:rsid w:val="000D6E10"/>
    <w:rsid w:val="000E1B4C"/>
    <w:rsid w:val="000E30F4"/>
    <w:rsid w:val="000E5049"/>
    <w:rsid w:val="000E514A"/>
    <w:rsid w:val="000E5355"/>
    <w:rsid w:val="000F04CC"/>
    <w:rsid w:val="000F3C51"/>
    <w:rsid w:val="00100312"/>
    <w:rsid w:val="00101735"/>
    <w:rsid w:val="00111CDE"/>
    <w:rsid w:val="00114158"/>
    <w:rsid w:val="001158EE"/>
    <w:rsid w:val="001173CC"/>
    <w:rsid w:val="00120E2E"/>
    <w:rsid w:val="00121348"/>
    <w:rsid w:val="00121780"/>
    <w:rsid w:val="001219B9"/>
    <w:rsid w:val="00123488"/>
    <w:rsid w:val="00123DA2"/>
    <w:rsid w:val="00123EB4"/>
    <w:rsid w:val="00131C54"/>
    <w:rsid w:val="001320D8"/>
    <w:rsid w:val="00133F6B"/>
    <w:rsid w:val="0013459E"/>
    <w:rsid w:val="00140752"/>
    <w:rsid w:val="00141F0A"/>
    <w:rsid w:val="00143831"/>
    <w:rsid w:val="00150318"/>
    <w:rsid w:val="00150CA1"/>
    <w:rsid w:val="00153C68"/>
    <w:rsid w:val="00164E97"/>
    <w:rsid w:val="00166A12"/>
    <w:rsid w:val="00167B71"/>
    <w:rsid w:val="00171487"/>
    <w:rsid w:val="0017174C"/>
    <w:rsid w:val="00171FF2"/>
    <w:rsid w:val="001738B3"/>
    <w:rsid w:val="00173A85"/>
    <w:rsid w:val="001753FB"/>
    <w:rsid w:val="001755C7"/>
    <w:rsid w:val="00180D53"/>
    <w:rsid w:val="00185D69"/>
    <w:rsid w:val="00186A6F"/>
    <w:rsid w:val="00197081"/>
    <w:rsid w:val="001970BB"/>
    <w:rsid w:val="001A07F4"/>
    <w:rsid w:val="001A0FC0"/>
    <w:rsid w:val="001A44D9"/>
    <w:rsid w:val="001A5A53"/>
    <w:rsid w:val="001B287A"/>
    <w:rsid w:val="001B5231"/>
    <w:rsid w:val="001B5939"/>
    <w:rsid w:val="001B68ED"/>
    <w:rsid w:val="001C31B4"/>
    <w:rsid w:val="001C5050"/>
    <w:rsid w:val="001C7E35"/>
    <w:rsid w:val="001D2A29"/>
    <w:rsid w:val="001D3A3B"/>
    <w:rsid w:val="001D571B"/>
    <w:rsid w:val="001D5F04"/>
    <w:rsid w:val="001D7E2B"/>
    <w:rsid w:val="001E0F82"/>
    <w:rsid w:val="001E287D"/>
    <w:rsid w:val="001E31F2"/>
    <w:rsid w:val="001E7F8F"/>
    <w:rsid w:val="001F01B1"/>
    <w:rsid w:val="001F0D0F"/>
    <w:rsid w:val="001F1ED9"/>
    <w:rsid w:val="001F3BBF"/>
    <w:rsid w:val="001F456A"/>
    <w:rsid w:val="001F74CC"/>
    <w:rsid w:val="0020286D"/>
    <w:rsid w:val="00203222"/>
    <w:rsid w:val="00203C40"/>
    <w:rsid w:val="002041C8"/>
    <w:rsid w:val="00207733"/>
    <w:rsid w:val="00212FB9"/>
    <w:rsid w:val="002134E0"/>
    <w:rsid w:val="00214815"/>
    <w:rsid w:val="00216BAE"/>
    <w:rsid w:val="00217F44"/>
    <w:rsid w:val="00220E15"/>
    <w:rsid w:val="00226E8E"/>
    <w:rsid w:val="00227092"/>
    <w:rsid w:val="00227745"/>
    <w:rsid w:val="00227FCB"/>
    <w:rsid w:val="0023050E"/>
    <w:rsid w:val="00230B83"/>
    <w:rsid w:val="00233F5C"/>
    <w:rsid w:val="002350A0"/>
    <w:rsid w:val="002401E5"/>
    <w:rsid w:val="002414EC"/>
    <w:rsid w:val="00246D29"/>
    <w:rsid w:val="0025110E"/>
    <w:rsid w:val="0025145F"/>
    <w:rsid w:val="00251F9E"/>
    <w:rsid w:val="00255969"/>
    <w:rsid w:val="00255D63"/>
    <w:rsid w:val="002561C4"/>
    <w:rsid w:val="002572D7"/>
    <w:rsid w:val="002614E6"/>
    <w:rsid w:val="00262452"/>
    <w:rsid w:val="0026606F"/>
    <w:rsid w:val="00266BEF"/>
    <w:rsid w:val="00267D95"/>
    <w:rsid w:val="0027176E"/>
    <w:rsid w:val="00273E3E"/>
    <w:rsid w:val="00280E01"/>
    <w:rsid w:val="0028286C"/>
    <w:rsid w:val="00282AC3"/>
    <w:rsid w:val="00284B3D"/>
    <w:rsid w:val="002864D3"/>
    <w:rsid w:val="00292D04"/>
    <w:rsid w:val="00294466"/>
    <w:rsid w:val="00295DD1"/>
    <w:rsid w:val="002A26DB"/>
    <w:rsid w:val="002A7C4A"/>
    <w:rsid w:val="002B1282"/>
    <w:rsid w:val="002B6BA1"/>
    <w:rsid w:val="002C579B"/>
    <w:rsid w:val="002C79CB"/>
    <w:rsid w:val="002D0C24"/>
    <w:rsid w:val="002D3E26"/>
    <w:rsid w:val="002D5A17"/>
    <w:rsid w:val="002D67D5"/>
    <w:rsid w:val="002E08C3"/>
    <w:rsid w:val="002E33D0"/>
    <w:rsid w:val="002E6B52"/>
    <w:rsid w:val="002E78C8"/>
    <w:rsid w:val="002F24F0"/>
    <w:rsid w:val="002F70D9"/>
    <w:rsid w:val="002F78BD"/>
    <w:rsid w:val="00302AE3"/>
    <w:rsid w:val="003038C8"/>
    <w:rsid w:val="00306236"/>
    <w:rsid w:val="00311619"/>
    <w:rsid w:val="0031505D"/>
    <w:rsid w:val="003239A3"/>
    <w:rsid w:val="00324E16"/>
    <w:rsid w:val="0032552E"/>
    <w:rsid w:val="00332B4D"/>
    <w:rsid w:val="0033508F"/>
    <w:rsid w:val="00336EAE"/>
    <w:rsid w:val="00337068"/>
    <w:rsid w:val="00337546"/>
    <w:rsid w:val="00340BD6"/>
    <w:rsid w:val="00341451"/>
    <w:rsid w:val="003423A0"/>
    <w:rsid w:val="00344C2D"/>
    <w:rsid w:val="00346A58"/>
    <w:rsid w:val="003473EF"/>
    <w:rsid w:val="00351C57"/>
    <w:rsid w:val="00360B73"/>
    <w:rsid w:val="00361236"/>
    <w:rsid w:val="0036197F"/>
    <w:rsid w:val="00362846"/>
    <w:rsid w:val="00364410"/>
    <w:rsid w:val="00370CBD"/>
    <w:rsid w:val="003716CB"/>
    <w:rsid w:val="00372538"/>
    <w:rsid w:val="00374939"/>
    <w:rsid w:val="003761E7"/>
    <w:rsid w:val="00377E3E"/>
    <w:rsid w:val="00381412"/>
    <w:rsid w:val="0038384D"/>
    <w:rsid w:val="00384F8A"/>
    <w:rsid w:val="00386995"/>
    <w:rsid w:val="00386D58"/>
    <w:rsid w:val="0039048D"/>
    <w:rsid w:val="00391C42"/>
    <w:rsid w:val="003928FD"/>
    <w:rsid w:val="00393D87"/>
    <w:rsid w:val="00394948"/>
    <w:rsid w:val="00395BE1"/>
    <w:rsid w:val="003A4017"/>
    <w:rsid w:val="003A59B6"/>
    <w:rsid w:val="003B0305"/>
    <w:rsid w:val="003B0D1B"/>
    <w:rsid w:val="003B124F"/>
    <w:rsid w:val="003B5599"/>
    <w:rsid w:val="003B67C6"/>
    <w:rsid w:val="003B7B43"/>
    <w:rsid w:val="003B7FC6"/>
    <w:rsid w:val="003C1570"/>
    <w:rsid w:val="003C4628"/>
    <w:rsid w:val="003C69E4"/>
    <w:rsid w:val="003C6A63"/>
    <w:rsid w:val="003D00F3"/>
    <w:rsid w:val="003D0BA8"/>
    <w:rsid w:val="003D209F"/>
    <w:rsid w:val="003D210F"/>
    <w:rsid w:val="003D53F1"/>
    <w:rsid w:val="003D6740"/>
    <w:rsid w:val="003E009F"/>
    <w:rsid w:val="003E7CA9"/>
    <w:rsid w:val="003F2294"/>
    <w:rsid w:val="003F2836"/>
    <w:rsid w:val="003F3A9E"/>
    <w:rsid w:val="003F4B4E"/>
    <w:rsid w:val="003F6AEB"/>
    <w:rsid w:val="004003CE"/>
    <w:rsid w:val="00402DFF"/>
    <w:rsid w:val="0041089D"/>
    <w:rsid w:val="004126E9"/>
    <w:rsid w:val="00417D29"/>
    <w:rsid w:val="004214C1"/>
    <w:rsid w:val="00421767"/>
    <w:rsid w:val="00423969"/>
    <w:rsid w:val="0042484D"/>
    <w:rsid w:val="00426C60"/>
    <w:rsid w:val="00426D63"/>
    <w:rsid w:val="00431280"/>
    <w:rsid w:val="00432B0E"/>
    <w:rsid w:val="00434C86"/>
    <w:rsid w:val="00440F6D"/>
    <w:rsid w:val="00442177"/>
    <w:rsid w:val="00446A6A"/>
    <w:rsid w:val="0045496B"/>
    <w:rsid w:val="0045565E"/>
    <w:rsid w:val="0046031C"/>
    <w:rsid w:val="00461053"/>
    <w:rsid w:val="004618BE"/>
    <w:rsid w:val="004653D1"/>
    <w:rsid w:val="00473F32"/>
    <w:rsid w:val="00476415"/>
    <w:rsid w:val="0047679F"/>
    <w:rsid w:val="00481017"/>
    <w:rsid w:val="00481802"/>
    <w:rsid w:val="00486C63"/>
    <w:rsid w:val="00487C20"/>
    <w:rsid w:val="0049197A"/>
    <w:rsid w:val="0049574A"/>
    <w:rsid w:val="004A1D69"/>
    <w:rsid w:val="004A2582"/>
    <w:rsid w:val="004A5792"/>
    <w:rsid w:val="004A757F"/>
    <w:rsid w:val="004B0C3C"/>
    <w:rsid w:val="004B11DB"/>
    <w:rsid w:val="004B151A"/>
    <w:rsid w:val="004C162A"/>
    <w:rsid w:val="004C3176"/>
    <w:rsid w:val="004D4EBC"/>
    <w:rsid w:val="004D79E7"/>
    <w:rsid w:val="004E09C7"/>
    <w:rsid w:val="004E1B86"/>
    <w:rsid w:val="004E5AAB"/>
    <w:rsid w:val="004E65C6"/>
    <w:rsid w:val="004F3DCC"/>
    <w:rsid w:val="004F6A76"/>
    <w:rsid w:val="00500D33"/>
    <w:rsid w:val="00502B2B"/>
    <w:rsid w:val="00512B12"/>
    <w:rsid w:val="00514F27"/>
    <w:rsid w:val="005174B9"/>
    <w:rsid w:val="0051795B"/>
    <w:rsid w:val="00522EEF"/>
    <w:rsid w:val="00523D18"/>
    <w:rsid w:val="005243C6"/>
    <w:rsid w:val="00530683"/>
    <w:rsid w:val="00535D0D"/>
    <w:rsid w:val="0053764C"/>
    <w:rsid w:val="005449BD"/>
    <w:rsid w:val="00545382"/>
    <w:rsid w:val="005455A8"/>
    <w:rsid w:val="00545F23"/>
    <w:rsid w:val="00546AA3"/>
    <w:rsid w:val="00552956"/>
    <w:rsid w:val="00562476"/>
    <w:rsid w:val="00563251"/>
    <w:rsid w:val="00563591"/>
    <w:rsid w:val="00563700"/>
    <w:rsid w:val="00565833"/>
    <w:rsid w:val="00566D5E"/>
    <w:rsid w:val="005676F7"/>
    <w:rsid w:val="00574257"/>
    <w:rsid w:val="005756E2"/>
    <w:rsid w:val="00582F40"/>
    <w:rsid w:val="00583120"/>
    <w:rsid w:val="0058492F"/>
    <w:rsid w:val="00585A41"/>
    <w:rsid w:val="0058710A"/>
    <w:rsid w:val="00590E8E"/>
    <w:rsid w:val="00591890"/>
    <w:rsid w:val="005939A0"/>
    <w:rsid w:val="005947C9"/>
    <w:rsid w:val="00594A7F"/>
    <w:rsid w:val="005A31A8"/>
    <w:rsid w:val="005A3EA0"/>
    <w:rsid w:val="005A5044"/>
    <w:rsid w:val="005A52F3"/>
    <w:rsid w:val="005A7300"/>
    <w:rsid w:val="005A7CAE"/>
    <w:rsid w:val="005B1B69"/>
    <w:rsid w:val="005B1DDE"/>
    <w:rsid w:val="005B499B"/>
    <w:rsid w:val="005B7092"/>
    <w:rsid w:val="005B7391"/>
    <w:rsid w:val="005C257B"/>
    <w:rsid w:val="005C6D0B"/>
    <w:rsid w:val="005C799B"/>
    <w:rsid w:val="005C7AF3"/>
    <w:rsid w:val="005D20EE"/>
    <w:rsid w:val="005D5206"/>
    <w:rsid w:val="005D54BB"/>
    <w:rsid w:val="005D73EE"/>
    <w:rsid w:val="005D7E97"/>
    <w:rsid w:val="005E22B5"/>
    <w:rsid w:val="005E2E39"/>
    <w:rsid w:val="005E65F9"/>
    <w:rsid w:val="005F1D9A"/>
    <w:rsid w:val="005F2E4C"/>
    <w:rsid w:val="005F4B45"/>
    <w:rsid w:val="005F5263"/>
    <w:rsid w:val="005F6002"/>
    <w:rsid w:val="005F62C9"/>
    <w:rsid w:val="005F689B"/>
    <w:rsid w:val="005F7E1B"/>
    <w:rsid w:val="00602785"/>
    <w:rsid w:val="00603D6A"/>
    <w:rsid w:val="0060403C"/>
    <w:rsid w:val="00607C73"/>
    <w:rsid w:val="006104F0"/>
    <w:rsid w:val="00612D2F"/>
    <w:rsid w:val="006145FC"/>
    <w:rsid w:val="00614866"/>
    <w:rsid w:val="00615E2D"/>
    <w:rsid w:val="0061694C"/>
    <w:rsid w:val="00617B1E"/>
    <w:rsid w:val="00620CF3"/>
    <w:rsid w:val="006252E0"/>
    <w:rsid w:val="00625EB1"/>
    <w:rsid w:val="00626B88"/>
    <w:rsid w:val="0063307E"/>
    <w:rsid w:val="006362C9"/>
    <w:rsid w:val="0064058B"/>
    <w:rsid w:val="006469E5"/>
    <w:rsid w:val="00647AD2"/>
    <w:rsid w:val="00647F97"/>
    <w:rsid w:val="006507AD"/>
    <w:rsid w:val="0065352A"/>
    <w:rsid w:val="00654D6C"/>
    <w:rsid w:val="0065521C"/>
    <w:rsid w:val="00655CB7"/>
    <w:rsid w:val="0065657F"/>
    <w:rsid w:val="006567C5"/>
    <w:rsid w:val="006616CC"/>
    <w:rsid w:val="00664911"/>
    <w:rsid w:val="0066707F"/>
    <w:rsid w:val="00672C7E"/>
    <w:rsid w:val="00673A7C"/>
    <w:rsid w:val="0069034B"/>
    <w:rsid w:val="00690AD5"/>
    <w:rsid w:val="00694E65"/>
    <w:rsid w:val="006972BA"/>
    <w:rsid w:val="006A142D"/>
    <w:rsid w:val="006A1FB9"/>
    <w:rsid w:val="006A2EB7"/>
    <w:rsid w:val="006A46F6"/>
    <w:rsid w:val="006A554B"/>
    <w:rsid w:val="006A62C9"/>
    <w:rsid w:val="006B11DE"/>
    <w:rsid w:val="006B34D2"/>
    <w:rsid w:val="006B4A18"/>
    <w:rsid w:val="006B65BB"/>
    <w:rsid w:val="006C04C1"/>
    <w:rsid w:val="006C4356"/>
    <w:rsid w:val="006D00B1"/>
    <w:rsid w:val="006D284D"/>
    <w:rsid w:val="006E0B25"/>
    <w:rsid w:val="006E51A9"/>
    <w:rsid w:val="006F3141"/>
    <w:rsid w:val="006F39F1"/>
    <w:rsid w:val="006F4E88"/>
    <w:rsid w:val="006F71A7"/>
    <w:rsid w:val="006F784D"/>
    <w:rsid w:val="00702A6D"/>
    <w:rsid w:val="007068EA"/>
    <w:rsid w:val="0071159A"/>
    <w:rsid w:val="00713CE3"/>
    <w:rsid w:val="0071406F"/>
    <w:rsid w:val="00716129"/>
    <w:rsid w:val="00720848"/>
    <w:rsid w:val="00721321"/>
    <w:rsid w:val="00721B07"/>
    <w:rsid w:val="00722681"/>
    <w:rsid w:val="00724B6F"/>
    <w:rsid w:val="00724C8E"/>
    <w:rsid w:val="007305CF"/>
    <w:rsid w:val="00733EBA"/>
    <w:rsid w:val="00735518"/>
    <w:rsid w:val="007368ED"/>
    <w:rsid w:val="00736F86"/>
    <w:rsid w:val="00743330"/>
    <w:rsid w:val="00746EF9"/>
    <w:rsid w:val="00747339"/>
    <w:rsid w:val="00747BB5"/>
    <w:rsid w:val="00752AD8"/>
    <w:rsid w:val="00753853"/>
    <w:rsid w:val="0076184E"/>
    <w:rsid w:val="00761F0E"/>
    <w:rsid w:val="007629EA"/>
    <w:rsid w:val="007633C7"/>
    <w:rsid w:val="00764377"/>
    <w:rsid w:val="00772DD2"/>
    <w:rsid w:val="00775F82"/>
    <w:rsid w:val="007818DA"/>
    <w:rsid w:val="00781C2D"/>
    <w:rsid w:val="0078234D"/>
    <w:rsid w:val="00783E27"/>
    <w:rsid w:val="00785150"/>
    <w:rsid w:val="00785F6C"/>
    <w:rsid w:val="00786D69"/>
    <w:rsid w:val="007917B7"/>
    <w:rsid w:val="00793597"/>
    <w:rsid w:val="0079693F"/>
    <w:rsid w:val="007A095A"/>
    <w:rsid w:val="007A2E08"/>
    <w:rsid w:val="007A604B"/>
    <w:rsid w:val="007B3C42"/>
    <w:rsid w:val="007B63ED"/>
    <w:rsid w:val="007B681E"/>
    <w:rsid w:val="007C0C66"/>
    <w:rsid w:val="007C4A21"/>
    <w:rsid w:val="007C4D05"/>
    <w:rsid w:val="007C7C33"/>
    <w:rsid w:val="007D1A50"/>
    <w:rsid w:val="007D1D3B"/>
    <w:rsid w:val="007D1DE8"/>
    <w:rsid w:val="007D725D"/>
    <w:rsid w:val="007D7C51"/>
    <w:rsid w:val="007E0AF5"/>
    <w:rsid w:val="007E1CB7"/>
    <w:rsid w:val="007E2228"/>
    <w:rsid w:val="007E3AA2"/>
    <w:rsid w:val="007E6B7A"/>
    <w:rsid w:val="007F01AD"/>
    <w:rsid w:val="007F21DE"/>
    <w:rsid w:val="007F28E9"/>
    <w:rsid w:val="007F4A21"/>
    <w:rsid w:val="007F62CC"/>
    <w:rsid w:val="00800587"/>
    <w:rsid w:val="008016BD"/>
    <w:rsid w:val="0080242F"/>
    <w:rsid w:val="00803CB4"/>
    <w:rsid w:val="008058B1"/>
    <w:rsid w:val="00811904"/>
    <w:rsid w:val="00813D4C"/>
    <w:rsid w:val="008178CF"/>
    <w:rsid w:val="00823939"/>
    <w:rsid w:val="008250AF"/>
    <w:rsid w:val="008303D6"/>
    <w:rsid w:val="00830EB2"/>
    <w:rsid w:val="00832BA7"/>
    <w:rsid w:val="00832BBF"/>
    <w:rsid w:val="00835665"/>
    <w:rsid w:val="008364D7"/>
    <w:rsid w:val="00840663"/>
    <w:rsid w:val="00843BB5"/>
    <w:rsid w:val="008450F1"/>
    <w:rsid w:val="00846B8E"/>
    <w:rsid w:val="00846D92"/>
    <w:rsid w:val="0084726C"/>
    <w:rsid w:val="008521FD"/>
    <w:rsid w:val="00855030"/>
    <w:rsid w:val="00860779"/>
    <w:rsid w:val="008610CD"/>
    <w:rsid w:val="008627F1"/>
    <w:rsid w:val="008631F2"/>
    <w:rsid w:val="0087056E"/>
    <w:rsid w:val="00870622"/>
    <w:rsid w:val="00870F83"/>
    <w:rsid w:val="00872A29"/>
    <w:rsid w:val="0087428F"/>
    <w:rsid w:val="008744B4"/>
    <w:rsid w:val="0087669D"/>
    <w:rsid w:val="00877C4A"/>
    <w:rsid w:val="008815E6"/>
    <w:rsid w:val="0088209F"/>
    <w:rsid w:val="0089030B"/>
    <w:rsid w:val="008926AD"/>
    <w:rsid w:val="0089489C"/>
    <w:rsid w:val="00895A45"/>
    <w:rsid w:val="00897A1E"/>
    <w:rsid w:val="00897D6B"/>
    <w:rsid w:val="00897F4E"/>
    <w:rsid w:val="008A0C96"/>
    <w:rsid w:val="008A189C"/>
    <w:rsid w:val="008A36AA"/>
    <w:rsid w:val="008A4254"/>
    <w:rsid w:val="008B04CA"/>
    <w:rsid w:val="008B41DA"/>
    <w:rsid w:val="008B6A3A"/>
    <w:rsid w:val="008B7001"/>
    <w:rsid w:val="008C0236"/>
    <w:rsid w:val="008C432C"/>
    <w:rsid w:val="008C47B9"/>
    <w:rsid w:val="008C5364"/>
    <w:rsid w:val="008C5559"/>
    <w:rsid w:val="008D3273"/>
    <w:rsid w:val="008D3768"/>
    <w:rsid w:val="008D561A"/>
    <w:rsid w:val="008D71EE"/>
    <w:rsid w:val="008E1881"/>
    <w:rsid w:val="008E3EB0"/>
    <w:rsid w:val="008E61D4"/>
    <w:rsid w:val="008E6ED8"/>
    <w:rsid w:val="008E7B84"/>
    <w:rsid w:val="008F1181"/>
    <w:rsid w:val="008F154F"/>
    <w:rsid w:val="008F17DE"/>
    <w:rsid w:val="008F1ADE"/>
    <w:rsid w:val="008F3813"/>
    <w:rsid w:val="008F5BF9"/>
    <w:rsid w:val="00900C04"/>
    <w:rsid w:val="00902F7D"/>
    <w:rsid w:val="009035FF"/>
    <w:rsid w:val="00904A84"/>
    <w:rsid w:val="0090692D"/>
    <w:rsid w:val="00911196"/>
    <w:rsid w:val="00912FBF"/>
    <w:rsid w:val="00913527"/>
    <w:rsid w:val="00913F22"/>
    <w:rsid w:val="009159EE"/>
    <w:rsid w:val="00917DFB"/>
    <w:rsid w:val="009240C3"/>
    <w:rsid w:val="00924CEF"/>
    <w:rsid w:val="00925478"/>
    <w:rsid w:val="009258B1"/>
    <w:rsid w:val="00932213"/>
    <w:rsid w:val="00935F4C"/>
    <w:rsid w:val="00937176"/>
    <w:rsid w:val="00942C09"/>
    <w:rsid w:val="00942E35"/>
    <w:rsid w:val="009459FF"/>
    <w:rsid w:val="00945E5F"/>
    <w:rsid w:val="00950764"/>
    <w:rsid w:val="00951AA5"/>
    <w:rsid w:val="00952B7B"/>
    <w:rsid w:val="009534AF"/>
    <w:rsid w:val="009537DD"/>
    <w:rsid w:val="00954961"/>
    <w:rsid w:val="009558D7"/>
    <w:rsid w:val="00957D85"/>
    <w:rsid w:val="00960C39"/>
    <w:rsid w:val="009662B1"/>
    <w:rsid w:val="009670A2"/>
    <w:rsid w:val="00967F20"/>
    <w:rsid w:val="00970C43"/>
    <w:rsid w:val="00972CFE"/>
    <w:rsid w:val="00974EC6"/>
    <w:rsid w:val="00977B9D"/>
    <w:rsid w:val="009828B8"/>
    <w:rsid w:val="009845A0"/>
    <w:rsid w:val="00984B85"/>
    <w:rsid w:val="0099368F"/>
    <w:rsid w:val="00995A8C"/>
    <w:rsid w:val="009A1B2A"/>
    <w:rsid w:val="009A2750"/>
    <w:rsid w:val="009A3F69"/>
    <w:rsid w:val="009A753D"/>
    <w:rsid w:val="009B06A5"/>
    <w:rsid w:val="009B1E98"/>
    <w:rsid w:val="009B323A"/>
    <w:rsid w:val="009B4937"/>
    <w:rsid w:val="009B6F1F"/>
    <w:rsid w:val="009C331D"/>
    <w:rsid w:val="009C5712"/>
    <w:rsid w:val="009C587F"/>
    <w:rsid w:val="009D146B"/>
    <w:rsid w:val="009D6700"/>
    <w:rsid w:val="009D6B8B"/>
    <w:rsid w:val="009D7965"/>
    <w:rsid w:val="009E0E1A"/>
    <w:rsid w:val="009E1E3F"/>
    <w:rsid w:val="009E69DB"/>
    <w:rsid w:val="009E75E8"/>
    <w:rsid w:val="009F022F"/>
    <w:rsid w:val="009F0393"/>
    <w:rsid w:val="009F0E20"/>
    <w:rsid w:val="009F51DC"/>
    <w:rsid w:val="009F7004"/>
    <w:rsid w:val="009F767F"/>
    <w:rsid w:val="00A01455"/>
    <w:rsid w:val="00A01AEC"/>
    <w:rsid w:val="00A03537"/>
    <w:rsid w:val="00A10A9D"/>
    <w:rsid w:val="00A1311A"/>
    <w:rsid w:val="00A209E2"/>
    <w:rsid w:val="00A20C8E"/>
    <w:rsid w:val="00A21E83"/>
    <w:rsid w:val="00A23204"/>
    <w:rsid w:val="00A24469"/>
    <w:rsid w:val="00A2580F"/>
    <w:rsid w:val="00A31FF2"/>
    <w:rsid w:val="00A32987"/>
    <w:rsid w:val="00A32F02"/>
    <w:rsid w:val="00A3597D"/>
    <w:rsid w:val="00A36418"/>
    <w:rsid w:val="00A410DF"/>
    <w:rsid w:val="00A42563"/>
    <w:rsid w:val="00A42D02"/>
    <w:rsid w:val="00A447DB"/>
    <w:rsid w:val="00A469E0"/>
    <w:rsid w:val="00A46A82"/>
    <w:rsid w:val="00A546C4"/>
    <w:rsid w:val="00A5660E"/>
    <w:rsid w:val="00A63604"/>
    <w:rsid w:val="00A63A1A"/>
    <w:rsid w:val="00A6489C"/>
    <w:rsid w:val="00A649FD"/>
    <w:rsid w:val="00A64CAC"/>
    <w:rsid w:val="00A668A1"/>
    <w:rsid w:val="00A66C95"/>
    <w:rsid w:val="00A6788D"/>
    <w:rsid w:val="00A72298"/>
    <w:rsid w:val="00A73E0E"/>
    <w:rsid w:val="00A75C93"/>
    <w:rsid w:val="00A7781C"/>
    <w:rsid w:val="00A83349"/>
    <w:rsid w:val="00A863B5"/>
    <w:rsid w:val="00A90FAE"/>
    <w:rsid w:val="00A938E1"/>
    <w:rsid w:val="00A96FD2"/>
    <w:rsid w:val="00AA07E8"/>
    <w:rsid w:val="00AA25BE"/>
    <w:rsid w:val="00AA42A5"/>
    <w:rsid w:val="00AA5AC2"/>
    <w:rsid w:val="00AB1A6A"/>
    <w:rsid w:val="00AB4299"/>
    <w:rsid w:val="00AB47FA"/>
    <w:rsid w:val="00AB57EF"/>
    <w:rsid w:val="00AB62D4"/>
    <w:rsid w:val="00AC298F"/>
    <w:rsid w:val="00AC2D50"/>
    <w:rsid w:val="00AC4EEB"/>
    <w:rsid w:val="00AC6083"/>
    <w:rsid w:val="00AC67E4"/>
    <w:rsid w:val="00AD0975"/>
    <w:rsid w:val="00AE181F"/>
    <w:rsid w:val="00AE1858"/>
    <w:rsid w:val="00AE1B6A"/>
    <w:rsid w:val="00AE50EC"/>
    <w:rsid w:val="00AF022F"/>
    <w:rsid w:val="00AF0675"/>
    <w:rsid w:val="00AF1D97"/>
    <w:rsid w:val="00AF3752"/>
    <w:rsid w:val="00AF4B07"/>
    <w:rsid w:val="00AF5CBC"/>
    <w:rsid w:val="00AF6766"/>
    <w:rsid w:val="00B01D17"/>
    <w:rsid w:val="00B01D39"/>
    <w:rsid w:val="00B06875"/>
    <w:rsid w:val="00B077B5"/>
    <w:rsid w:val="00B10F96"/>
    <w:rsid w:val="00B125AA"/>
    <w:rsid w:val="00B15CBF"/>
    <w:rsid w:val="00B20237"/>
    <w:rsid w:val="00B206A5"/>
    <w:rsid w:val="00B2627E"/>
    <w:rsid w:val="00B27980"/>
    <w:rsid w:val="00B30A1E"/>
    <w:rsid w:val="00B30A86"/>
    <w:rsid w:val="00B33662"/>
    <w:rsid w:val="00B35B27"/>
    <w:rsid w:val="00B378BF"/>
    <w:rsid w:val="00B37CC2"/>
    <w:rsid w:val="00B40A4C"/>
    <w:rsid w:val="00B42A2A"/>
    <w:rsid w:val="00B4491F"/>
    <w:rsid w:val="00B46E4B"/>
    <w:rsid w:val="00B50268"/>
    <w:rsid w:val="00B507BB"/>
    <w:rsid w:val="00B51F3B"/>
    <w:rsid w:val="00B526F8"/>
    <w:rsid w:val="00B532EF"/>
    <w:rsid w:val="00B54E58"/>
    <w:rsid w:val="00B56C8A"/>
    <w:rsid w:val="00B56CF2"/>
    <w:rsid w:val="00B56FE1"/>
    <w:rsid w:val="00B60D17"/>
    <w:rsid w:val="00B63096"/>
    <w:rsid w:val="00B67898"/>
    <w:rsid w:val="00B73B0C"/>
    <w:rsid w:val="00B73B47"/>
    <w:rsid w:val="00B77F3B"/>
    <w:rsid w:val="00B81ADF"/>
    <w:rsid w:val="00B81B82"/>
    <w:rsid w:val="00B821C1"/>
    <w:rsid w:val="00B83935"/>
    <w:rsid w:val="00B90895"/>
    <w:rsid w:val="00B916CE"/>
    <w:rsid w:val="00B94364"/>
    <w:rsid w:val="00B94AF6"/>
    <w:rsid w:val="00B95793"/>
    <w:rsid w:val="00B96AB4"/>
    <w:rsid w:val="00BA0C49"/>
    <w:rsid w:val="00BA1BA6"/>
    <w:rsid w:val="00BA2A8F"/>
    <w:rsid w:val="00BA665C"/>
    <w:rsid w:val="00BA67A4"/>
    <w:rsid w:val="00BC5B2D"/>
    <w:rsid w:val="00BC6FC8"/>
    <w:rsid w:val="00BD17A8"/>
    <w:rsid w:val="00BD63D6"/>
    <w:rsid w:val="00BD6C59"/>
    <w:rsid w:val="00BD7ADE"/>
    <w:rsid w:val="00BE2253"/>
    <w:rsid w:val="00BE5FF5"/>
    <w:rsid w:val="00BE7253"/>
    <w:rsid w:val="00BE7C3F"/>
    <w:rsid w:val="00BF1AC8"/>
    <w:rsid w:val="00BF4417"/>
    <w:rsid w:val="00BF73AA"/>
    <w:rsid w:val="00C06666"/>
    <w:rsid w:val="00C07A27"/>
    <w:rsid w:val="00C10846"/>
    <w:rsid w:val="00C170E5"/>
    <w:rsid w:val="00C212F8"/>
    <w:rsid w:val="00C22F0F"/>
    <w:rsid w:val="00C2322A"/>
    <w:rsid w:val="00C233FA"/>
    <w:rsid w:val="00C27993"/>
    <w:rsid w:val="00C315D4"/>
    <w:rsid w:val="00C332DF"/>
    <w:rsid w:val="00C35553"/>
    <w:rsid w:val="00C40B42"/>
    <w:rsid w:val="00C41784"/>
    <w:rsid w:val="00C4600F"/>
    <w:rsid w:val="00C51B20"/>
    <w:rsid w:val="00C56181"/>
    <w:rsid w:val="00C5637B"/>
    <w:rsid w:val="00C56962"/>
    <w:rsid w:val="00C572DE"/>
    <w:rsid w:val="00C57C1B"/>
    <w:rsid w:val="00C61D2B"/>
    <w:rsid w:val="00C63D89"/>
    <w:rsid w:val="00C659FF"/>
    <w:rsid w:val="00C72266"/>
    <w:rsid w:val="00C76850"/>
    <w:rsid w:val="00C80B5B"/>
    <w:rsid w:val="00C81C91"/>
    <w:rsid w:val="00C81D39"/>
    <w:rsid w:val="00C8432A"/>
    <w:rsid w:val="00C90785"/>
    <w:rsid w:val="00C9087C"/>
    <w:rsid w:val="00C90B44"/>
    <w:rsid w:val="00C90B4D"/>
    <w:rsid w:val="00C91552"/>
    <w:rsid w:val="00C9219E"/>
    <w:rsid w:val="00C94FE0"/>
    <w:rsid w:val="00C95FAB"/>
    <w:rsid w:val="00CA21D7"/>
    <w:rsid w:val="00CA39C5"/>
    <w:rsid w:val="00CA5009"/>
    <w:rsid w:val="00CA6D10"/>
    <w:rsid w:val="00CB1B01"/>
    <w:rsid w:val="00CB7257"/>
    <w:rsid w:val="00CC2E71"/>
    <w:rsid w:val="00CC361C"/>
    <w:rsid w:val="00CC39EF"/>
    <w:rsid w:val="00CC53EA"/>
    <w:rsid w:val="00CC601C"/>
    <w:rsid w:val="00CD1ACA"/>
    <w:rsid w:val="00CD1D8B"/>
    <w:rsid w:val="00CD3BD3"/>
    <w:rsid w:val="00CD5991"/>
    <w:rsid w:val="00CD6050"/>
    <w:rsid w:val="00CD6977"/>
    <w:rsid w:val="00CD6C3F"/>
    <w:rsid w:val="00CE0D2C"/>
    <w:rsid w:val="00CE1379"/>
    <w:rsid w:val="00CE3473"/>
    <w:rsid w:val="00CE353F"/>
    <w:rsid w:val="00CE4173"/>
    <w:rsid w:val="00CE60F0"/>
    <w:rsid w:val="00CE7E35"/>
    <w:rsid w:val="00CF0406"/>
    <w:rsid w:val="00CF5990"/>
    <w:rsid w:val="00CF7ACD"/>
    <w:rsid w:val="00D06B59"/>
    <w:rsid w:val="00D07DFB"/>
    <w:rsid w:val="00D10276"/>
    <w:rsid w:val="00D11907"/>
    <w:rsid w:val="00D11BBE"/>
    <w:rsid w:val="00D13B72"/>
    <w:rsid w:val="00D1588F"/>
    <w:rsid w:val="00D240F8"/>
    <w:rsid w:val="00D26C03"/>
    <w:rsid w:val="00D30333"/>
    <w:rsid w:val="00D33939"/>
    <w:rsid w:val="00D3600D"/>
    <w:rsid w:val="00D41167"/>
    <w:rsid w:val="00D4120B"/>
    <w:rsid w:val="00D43C7A"/>
    <w:rsid w:val="00D521D7"/>
    <w:rsid w:val="00D537A6"/>
    <w:rsid w:val="00D56D55"/>
    <w:rsid w:val="00D60030"/>
    <w:rsid w:val="00D60D5D"/>
    <w:rsid w:val="00D63842"/>
    <w:rsid w:val="00D64E19"/>
    <w:rsid w:val="00D65F68"/>
    <w:rsid w:val="00D667E6"/>
    <w:rsid w:val="00D707CA"/>
    <w:rsid w:val="00D71864"/>
    <w:rsid w:val="00D77A27"/>
    <w:rsid w:val="00D80D4C"/>
    <w:rsid w:val="00D8591C"/>
    <w:rsid w:val="00D85D7F"/>
    <w:rsid w:val="00D93CF6"/>
    <w:rsid w:val="00D93DC0"/>
    <w:rsid w:val="00D95CCC"/>
    <w:rsid w:val="00D9620F"/>
    <w:rsid w:val="00DA6DF1"/>
    <w:rsid w:val="00DA7143"/>
    <w:rsid w:val="00DB0BFB"/>
    <w:rsid w:val="00DB1D80"/>
    <w:rsid w:val="00DB2F79"/>
    <w:rsid w:val="00DB4852"/>
    <w:rsid w:val="00DB4ED2"/>
    <w:rsid w:val="00DB54D1"/>
    <w:rsid w:val="00DC3083"/>
    <w:rsid w:val="00DC63B8"/>
    <w:rsid w:val="00DC6584"/>
    <w:rsid w:val="00DC7400"/>
    <w:rsid w:val="00DD0659"/>
    <w:rsid w:val="00DD4AE6"/>
    <w:rsid w:val="00DD7547"/>
    <w:rsid w:val="00DE4AEB"/>
    <w:rsid w:val="00DE69FE"/>
    <w:rsid w:val="00DE73D0"/>
    <w:rsid w:val="00DF02A8"/>
    <w:rsid w:val="00DF2C37"/>
    <w:rsid w:val="00DF67B6"/>
    <w:rsid w:val="00E00023"/>
    <w:rsid w:val="00E109EE"/>
    <w:rsid w:val="00E1185C"/>
    <w:rsid w:val="00E15068"/>
    <w:rsid w:val="00E1545E"/>
    <w:rsid w:val="00E229B3"/>
    <w:rsid w:val="00E2467A"/>
    <w:rsid w:val="00E271A3"/>
    <w:rsid w:val="00E3070F"/>
    <w:rsid w:val="00E31616"/>
    <w:rsid w:val="00E31ECD"/>
    <w:rsid w:val="00E34FA4"/>
    <w:rsid w:val="00E355F7"/>
    <w:rsid w:val="00E35880"/>
    <w:rsid w:val="00E40ECB"/>
    <w:rsid w:val="00E44EB9"/>
    <w:rsid w:val="00E47787"/>
    <w:rsid w:val="00E47C14"/>
    <w:rsid w:val="00E50FE0"/>
    <w:rsid w:val="00E52A54"/>
    <w:rsid w:val="00E52E92"/>
    <w:rsid w:val="00E5450A"/>
    <w:rsid w:val="00E5567F"/>
    <w:rsid w:val="00E55BB7"/>
    <w:rsid w:val="00E55F1A"/>
    <w:rsid w:val="00E57B0E"/>
    <w:rsid w:val="00E57DC5"/>
    <w:rsid w:val="00E63209"/>
    <w:rsid w:val="00E636FF"/>
    <w:rsid w:val="00E63A2B"/>
    <w:rsid w:val="00E679D8"/>
    <w:rsid w:val="00E73C18"/>
    <w:rsid w:val="00E765CA"/>
    <w:rsid w:val="00E77E6A"/>
    <w:rsid w:val="00E80559"/>
    <w:rsid w:val="00E819B7"/>
    <w:rsid w:val="00E840DC"/>
    <w:rsid w:val="00E84FDB"/>
    <w:rsid w:val="00E929BE"/>
    <w:rsid w:val="00E93FF1"/>
    <w:rsid w:val="00EA034A"/>
    <w:rsid w:val="00EA2B28"/>
    <w:rsid w:val="00EA46FC"/>
    <w:rsid w:val="00EB046C"/>
    <w:rsid w:val="00EB1E53"/>
    <w:rsid w:val="00EB4448"/>
    <w:rsid w:val="00EB547B"/>
    <w:rsid w:val="00EB56BD"/>
    <w:rsid w:val="00EB764F"/>
    <w:rsid w:val="00EC0189"/>
    <w:rsid w:val="00EC2A78"/>
    <w:rsid w:val="00EC6DC0"/>
    <w:rsid w:val="00EC7C71"/>
    <w:rsid w:val="00ED021C"/>
    <w:rsid w:val="00ED1580"/>
    <w:rsid w:val="00ED6CAB"/>
    <w:rsid w:val="00EE3910"/>
    <w:rsid w:val="00EE3D26"/>
    <w:rsid w:val="00EE62D0"/>
    <w:rsid w:val="00EE691D"/>
    <w:rsid w:val="00EE708A"/>
    <w:rsid w:val="00EF1F86"/>
    <w:rsid w:val="00EF5A2E"/>
    <w:rsid w:val="00EF7A96"/>
    <w:rsid w:val="00F03534"/>
    <w:rsid w:val="00F05A5E"/>
    <w:rsid w:val="00F07046"/>
    <w:rsid w:val="00F07182"/>
    <w:rsid w:val="00F076CB"/>
    <w:rsid w:val="00F07995"/>
    <w:rsid w:val="00F11635"/>
    <w:rsid w:val="00F118A8"/>
    <w:rsid w:val="00F120A8"/>
    <w:rsid w:val="00F12F4F"/>
    <w:rsid w:val="00F1430F"/>
    <w:rsid w:val="00F15B7B"/>
    <w:rsid w:val="00F2197B"/>
    <w:rsid w:val="00F267E2"/>
    <w:rsid w:val="00F274CA"/>
    <w:rsid w:val="00F324EA"/>
    <w:rsid w:val="00F33D99"/>
    <w:rsid w:val="00F35B14"/>
    <w:rsid w:val="00F3730A"/>
    <w:rsid w:val="00F40752"/>
    <w:rsid w:val="00F412D7"/>
    <w:rsid w:val="00F41D06"/>
    <w:rsid w:val="00F43A54"/>
    <w:rsid w:val="00F4548A"/>
    <w:rsid w:val="00F4587A"/>
    <w:rsid w:val="00F46D01"/>
    <w:rsid w:val="00F47410"/>
    <w:rsid w:val="00F4791F"/>
    <w:rsid w:val="00F47F5A"/>
    <w:rsid w:val="00F5086A"/>
    <w:rsid w:val="00F55CB5"/>
    <w:rsid w:val="00F62824"/>
    <w:rsid w:val="00F6392F"/>
    <w:rsid w:val="00F63C9A"/>
    <w:rsid w:val="00F65D8A"/>
    <w:rsid w:val="00F67234"/>
    <w:rsid w:val="00F708F1"/>
    <w:rsid w:val="00F84758"/>
    <w:rsid w:val="00F85709"/>
    <w:rsid w:val="00F90B2A"/>
    <w:rsid w:val="00F91040"/>
    <w:rsid w:val="00F93ED2"/>
    <w:rsid w:val="00F961C8"/>
    <w:rsid w:val="00F96356"/>
    <w:rsid w:val="00F9788F"/>
    <w:rsid w:val="00FA01BB"/>
    <w:rsid w:val="00FA1C62"/>
    <w:rsid w:val="00FA5533"/>
    <w:rsid w:val="00FA6E35"/>
    <w:rsid w:val="00FA6E50"/>
    <w:rsid w:val="00FB2C8B"/>
    <w:rsid w:val="00FB31B4"/>
    <w:rsid w:val="00FB6DAC"/>
    <w:rsid w:val="00FB6E43"/>
    <w:rsid w:val="00FC0643"/>
    <w:rsid w:val="00FC151F"/>
    <w:rsid w:val="00FC46F9"/>
    <w:rsid w:val="00FC4FDB"/>
    <w:rsid w:val="00FC60EF"/>
    <w:rsid w:val="00FD1C30"/>
    <w:rsid w:val="00FD2EC4"/>
    <w:rsid w:val="00FD3F03"/>
    <w:rsid w:val="00FD4B47"/>
    <w:rsid w:val="00FD618E"/>
    <w:rsid w:val="00FE46E7"/>
    <w:rsid w:val="00FE5383"/>
    <w:rsid w:val="00FE57E2"/>
    <w:rsid w:val="00FE5922"/>
    <w:rsid w:val="00FE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672F49"/>
  <w15:chartTrackingRefBased/>
  <w15:docId w15:val="{9F5867DB-8579-4EEE-B3BD-36F5FAF93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28E9"/>
    <w:pPr>
      <w:spacing w:after="0" w:line="269" w:lineRule="auto"/>
    </w:pPr>
    <w:rPr>
      <w:rFonts w:cs="Times New Roman"/>
      <w:sz w:val="20"/>
      <w:szCs w:val="20"/>
      <w:lang w:val="nl-NL" w:eastAsia="nl-BE"/>
    </w:rPr>
  </w:style>
  <w:style w:type="paragraph" w:styleId="Kop1">
    <w:name w:val="heading 1"/>
    <w:basedOn w:val="Digibankentitel2naTitel1"/>
    <w:next w:val="Standaard"/>
    <w:link w:val="Kop1Char"/>
    <w:qFormat/>
    <w:rsid w:val="00F9788F"/>
    <w:pPr>
      <w:spacing w:after="240"/>
      <w:outlineLvl w:val="0"/>
    </w:pPr>
    <w:rPr>
      <w:color w:val="FFC000"/>
      <w:sz w:val="40"/>
      <w:szCs w:val="40"/>
      <w:lang w:val="fr-B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F9788F"/>
    <w:rPr>
      <w:rFonts w:cs="Times New Roman"/>
      <w:b/>
      <w:bCs/>
      <w:color w:val="FFC000"/>
      <w:sz w:val="40"/>
      <w:szCs w:val="40"/>
      <w:lang w:val="fr-BE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styleId="Geenafstand">
    <w:name w:val="No Spacing"/>
    <w:link w:val="GeenafstandChar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link w:val="LijstalineaChar"/>
    <w:uiPriority w:val="34"/>
    <w:qFormat/>
    <w:rsid w:val="000F3C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897A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97A1E"/>
    <w:rPr>
      <w:rFonts w:ascii="Arial" w:hAnsi="Arial" w:cs="Times New Roman"/>
      <w:sz w:val="18"/>
      <w:szCs w:val="20"/>
      <w:lang w:val="nl-NL" w:eastAsia="nl-BE"/>
    </w:rPr>
  </w:style>
  <w:style w:type="table" w:styleId="Tabelraster">
    <w:name w:val="Table Grid"/>
    <w:basedOn w:val="Standaardtabel"/>
    <w:uiPriority w:val="39"/>
    <w:rsid w:val="00C57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igibankenvoorbladtitel1">
    <w:name w:val="Digibanken_voorblad_titel1"/>
    <w:basedOn w:val="Standaard"/>
    <w:qFormat/>
    <w:rsid w:val="001753FB"/>
    <w:pPr>
      <w:framePr w:hSpace="142" w:wrap="around" w:vAnchor="page" w:hAnchor="page" w:y="724"/>
      <w:spacing w:line="216" w:lineRule="auto"/>
      <w:suppressOverlap/>
    </w:pPr>
    <w:rPr>
      <w:rFonts w:asciiTheme="majorHAnsi" w:hAnsiTheme="majorHAnsi"/>
      <w:b/>
      <w:bCs/>
      <w:color w:val="FFFFFF" w:themeColor="background1"/>
      <w:sz w:val="80"/>
      <w:szCs w:val="80"/>
    </w:rPr>
  </w:style>
  <w:style w:type="paragraph" w:customStyle="1" w:styleId="Digibankenvoorbladtitel2">
    <w:name w:val="Digibanken_voorblad_titel2"/>
    <w:basedOn w:val="Standaard"/>
    <w:qFormat/>
    <w:rsid w:val="001753FB"/>
    <w:pPr>
      <w:framePr w:hSpace="142" w:wrap="around" w:vAnchor="page" w:hAnchor="page" w:y="724"/>
      <w:spacing w:line="216" w:lineRule="auto"/>
      <w:suppressOverlap/>
    </w:pPr>
    <w:rPr>
      <w:rFonts w:cstheme="minorHAnsi"/>
      <w:color w:val="FFFFFF" w:themeColor="background1"/>
      <w:sz w:val="80"/>
      <w:szCs w:val="80"/>
    </w:rPr>
  </w:style>
  <w:style w:type="paragraph" w:styleId="Normaalweb">
    <w:name w:val="Normal (Web)"/>
    <w:basedOn w:val="Standaard"/>
    <w:uiPriority w:val="99"/>
    <w:semiHidden/>
    <w:unhideWhenUsed/>
    <w:rsid w:val="007F28E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nl-BE"/>
    </w:rPr>
  </w:style>
  <w:style w:type="paragraph" w:customStyle="1" w:styleId="Digibankentekst">
    <w:name w:val="Digibanken_tekst"/>
    <w:basedOn w:val="Standaard"/>
    <w:qFormat/>
    <w:rsid w:val="00AF022F"/>
    <w:rPr>
      <w:sz w:val="22"/>
      <w:szCs w:val="24"/>
    </w:rPr>
  </w:style>
  <w:style w:type="paragraph" w:customStyle="1" w:styleId="Digibankentitel1">
    <w:name w:val="Digibanken_titel1"/>
    <w:basedOn w:val="Digibankentekst"/>
    <w:qFormat/>
    <w:rsid w:val="005243C6"/>
    <w:pPr>
      <w:spacing w:before="500" w:after="200" w:line="252" w:lineRule="auto"/>
    </w:pPr>
    <w:rPr>
      <w:rFonts w:asciiTheme="majorHAnsi" w:hAnsiTheme="majorHAnsi"/>
      <w:color w:val="E25547" w:themeColor="accent1"/>
      <w:sz w:val="40"/>
      <w:szCs w:val="72"/>
    </w:rPr>
  </w:style>
  <w:style w:type="paragraph" w:customStyle="1" w:styleId="Digibankentitel2">
    <w:name w:val="Digibanken_titel2"/>
    <w:basedOn w:val="Digibankentekst"/>
    <w:qFormat/>
    <w:rsid w:val="005243C6"/>
    <w:pPr>
      <w:spacing w:before="400" w:after="60" w:line="252" w:lineRule="auto"/>
    </w:pPr>
    <w:rPr>
      <w:b/>
      <w:bCs/>
      <w:color w:val="235C71" w:themeColor="background2"/>
      <w:sz w:val="32"/>
      <w:szCs w:val="32"/>
    </w:rPr>
  </w:style>
  <w:style w:type="paragraph" w:customStyle="1" w:styleId="Digibankentitel3">
    <w:name w:val="Digibanken_titel3"/>
    <w:basedOn w:val="Digibankentekst"/>
    <w:qFormat/>
    <w:rsid w:val="00CD3BD3"/>
    <w:pPr>
      <w:spacing w:before="240" w:after="60" w:line="252" w:lineRule="auto"/>
    </w:pPr>
    <w:rPr>
      <w:b/>
      <w:bCs/>
      <w:color w:val="000000" w:themeColor="text1"/>
      <w:sz w:val="24"/>
      <w:szCs w:val="28"/>
    </w:rPr>
  </w:style>
  <w:style w:type="paragraph" w:customStyle="1" w:styleId="Digibankeninleiding">
    <w:name w:val="Digibanken_inleiding"/>
    <w:basedOn w:val="Digibankentekst"/>
    <w:qFormat/>
    <w:rsid w:val="00CD3BD3"/>
    <w:rPr>
      <w:b/>
      <w:bCs/>
      <w:sz w:val="23"/>
      <w:szCs w:val="23"/>
    </w:rPr>
  </w:style>
  <w:style w:type="paragraph" w:customStyle="1" w:styleId="Digibankenopsomming1">
    <w:name w:val="Digibanken_opsomming1"/>
    <w:basedOn w:val="Digibankentekst"/>
    <w:qFormat/>
    <w:rsid w:val="00027FCF"/>
    <w:pPr>
      <w:numPr>
        <w:numId w:val="1"/>
      </w:numPr>
      <w:ind w:left="709" w:hanging="284"/>
    </w:pPr>
  </w:style>
  <w:style w:type="paragraph" w:customStyle="1" w:styleId="TurnhoutOpsomming1">
    <w:name w:val="Turnhout_Opsomming1"/>
    <w:basedOn w:val="Standaard"/>
    <w:rsid w:val="00027FCF"/>
    <w:pPr>
      <w:numPr>
        <w:numId w:val="2"/>
      </w:numPr>
    </w:pPr>
  </w:style>
  <w:style w:type="paragraph" w:customStyle="1" w:styleId="Digibankenopsomming2">
    <w:name w:val="Digibanken_opsomming2"/>
    <w:basedOn w:val="Digibankenopsomming1"/>
    <w:qFormat/>
    <w:rsid w:val="00027FCF"/>
    <w:pPr>
      <w:numPr>
        <w:numId w:val="3"/>
      </w:numPr>
      <w:ind w:left="1135" w:hanging="284"/>
    </w:pPr>
    <w:rPr>
      <w:rFonts w:cstheme="minorHAnsi"/>
      <w:szCs w:val="22"/>
    </w:rPr>
  </w:style>
  <w:style w:type="paragraph" w:customStyle="1" w:styleId="Digibankennummering">
    <w:name w:val="Digibanken_nummering"/>
    <w:basedOn w:val="Digibankentekst"/>
    <w:qFormat/>
    <w:rsid w:val="00917DFB"/>
    <w:pPr>
      <w:numPr>
        <w:numId w:val="4"/>
      </w:numPr>
      <w:ind w:left="850" w:hanging="425"/>
    </w:pPr>
  </w:style>
  <w:style w:type="paragraph" w:customStyle="1" w:styleId="Digibankentitel2naTitel1">
    <w:name w:val="Digibanken_titel2_naTitel1"/>
    <w:basedOn w:val="Digibankentitel2"/>
    <w:qFormat/>
    <w:rsid w:val="000512F2"/>
    <w:pPr>
      <w:spacing w:before="60"/>
    </w:pPr>
  </w:style>
  <w:style w:type="paragraph" w:customStyle="1" w:styleId="Digibankentitel3naTitel2">
    <w:name w:val="Digibanken_titel3_naTitel2"/>
    <w:basedOn w:val="Digibankentitel3"/>
    <w:qFormat/>
    <w:rsid w:val="000512F2"/>
    <w:pPr>
      <w:spacing w:before="60"/>
    </w:pPr>
  </w:style>
  <w:style w:type="character" w:styleId="Hyperlink">
    <w:name w:val="Hyperlink"/>
    <w:basedOn w:val="Standaardalinea-lettertype"/>
    <w:uiPriority w:val="99"/>
    <w:unhideWhenUsed/>
    <w:rsid w:val="005A7300"/>
    <w:rPr>
      <w:color w:val="000000" w:themeColor="hyperlink"/>
      <w:u w:val="single"/>
    </w:rPr>
  </w:style>
  <w:style w:type="paragraph" w:styleId="Inhopg1">
    <w:name w:val="toc 1"/>
    <w:basedOn w:val="Digibankentitel3"/>
    <w:next w:val="Standaard"/>
    <w:autoRedefine/>
    <w:uiPriority w:val="39"/>
    <w:unhideWhenUsed/>
    <w:rsid w:val="00C80B5B"/>
    <w:pPr>
      <w:tabs>
        <w:tab w:val="right" w:pos="7938"/>
      </w:tabs>
      <w:spacing w:after="100"/>
      <w:ind w:right="851"/>
    </w:pPr>
  </w:style>
  <w:style w:type="paragraph" w:styleId="Inhopg2">
    <w:name w:val="toc 2"/>
    <w:basedOn w:val="Digibankentekst"/>
    <w:next w:val="Standaard"/>
    <w:autoRedefine/>
    <w:uiPriority w:val="39"/>
    <w:unhideWhenUsed/>
    <w:rsid w:val="00C80B5B"/>
    <w:pPr>
      <w:tabs>
        <w:tab w:val="right" w:pos="7938"/>
      </w:tabs>
      <w:spacing w:after="100"/>
      <w:ind w:right="851"/>
    </w:pPr>
  </w:style>
  <w:style w:type="paragraph" w:styleId="Inhopg3">
    <w:name w:val="toc 3"/>
    <w:basedOn w:val="Digibankenopsomming1"/>
    <w:next w:val="Standaard"/>
    <w:autoRedefine/>
    <w:uiPriority w:val="39"/>
    <w:unhideWhenUsed/>
    <w:rsid w:val="00C80B5B"/>
    <w:pPr>
      <w:tabs>
        <w:tab w:val="right" w:pos="7938"/>
      </w:tabs>
      <w:spacing w:after="100"/>
      <w:ind w:right="851"/>
    </w:pPr>
  </w:style>
  <w:style w:type="paragraph" w:customStyle="1" w:styleId="Digibankeninhoudsopgavetitel">
    <w:name w:val="Digibanken_inhoudsopgave_titel"/>
    <w:basedOn w:val="Digibankentitel1"/>
    <w:qFormat/>
    <w:rsid w:val="00B4491F"/>
    <w:pPr>
      <w:spacing w:before="0" w:after="800"/>
      <w:ind w:left="-851"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D30333"/>
    <w:pPr>
      <w:spacing w:line="240" w:lineRule="auto"/>
    </w:p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D30333"/>
    <w:rPr>
      <w:rFonts w:cs="Times New Roman"/>
      <w:sz w:val="20"/>
      <w:szCs w:val="20"/>
      <w:lang w:val="nl-NL" w:eastAsia="nl-B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D30333"/>
    <w:rPr>
      <w:vertAlign w:val="superscript"/>
    </w:rPr>
  </w:style>
  <w:style w:type="paragraph" w:customStyle="1" w:styleId="Digibankencontact">
    <w:name w:val="Digibanken_contact"/>
    <w:basedOn w:val="Digibankentitel2"/>
    <w:qFormat/>
    <w:rsid w:val="00BD6C59"/>
    <w:pPr>
      <w:framePr w:hSpace="142" w:vSpace="567" w:wrap="around" w:vAnchor="page" w:hAnchor="page" w:y="10873"/>
      <w:spacing w:before="0" w:after="0" w:line="240" w:lineRule="auto"/>
      <w:suppressOverlap/>
    </w:pPr>
    <w:rPr>
      <w:sz w:val="50"/>
      <w:szCs w:val="50"/>
    </w:rPr>
  </w:style>
  <w:style w:type="paragraph" w:styleId="Voetnoottekst">
    <w:name w:val="footnote text"/>
    <w:basedOn w:val="Standaard"/>
    <w:link w:val="VoetnoottekstChar"/>
    <w:uiPriority w:val="99"/>
    <w:unhideWhenUsed/>
    <w:rsid w:val="00341451"/>
    <w:pPr>
      <w:spacing w:line="240" w:lineRule="auto"/>
    </w:pPr>
    <w:rPr>
      <w:rFonts w:ascii="Times New Roman" w:hAnsi="Times New Roman"/>
      <w:lang w:eastAsia="nl-NL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341451"/>
    <w:rPr>
      <w:rFonts w:ascii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41451"/>
    <w:rPr>
      <w:vertAlign w:val="superscript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29B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C43"/>
    <w:rPr>
      <w:color w:val="000000" w:themeColor="followedHyperlink"/>
      <w:u w:val="single"/>
    </w:rPr>
  </w:style>
  <w:style w:type="paragraph" w:customStyle="1" w:styleId="HeaderenFooterpagina1">
    <w:name w:val="Header en Footer pagina 1"/>
    <w:basedOn w:val="Standaard"/>
    <w:qFormat/>
    <w:rsid w:val="00932213"/>
    <w:pPr>
      <w:tabs>
        <w:tab w:val="left" w:pos="3686"/>
      </w:tabs>
      <w:spacing w:line="280" w:lineRule="exact"/>
      <w:contextualSpacing/>
      <w:jc w:val="right"/>
    </w:pPr>
    <w:rPr>
      <w:rFonts w:ascii="Flanders Art Serif" w:eastAsiaTheme="minorHAnsi" w:hAnsi="Flanders Art Serif" w:cstheme="minorBidi"/>
      <w:color w:val="72B6B9" w:themeColor="text2"/>
      <w:sz w:val="24"/>
      <w:szCs w:val="22"/>
      <w:lang w:val="nl-BE" w:eastAsia="en-US"/>
    </w:rPr>
  </w:style>
  <w:style w:type="paragraph" w:styleId="Lijstopsomteken3">
    <w:name w:val="List Bullet 3"/>
    <w:basedOn w:val="Standaard"/>
    <w:uiPriority w:val="99"/>
    <w:unhideWhenUsed/>
    <w:rsid w:val="00932213"/>
    <w:pPr>
      <w:numPr>
        <w:numId w:val="5"/>
      </w:numPr>
      <w:tabs>
        <w:tab w:val="left" w:pos="3686"/>
      </w:tabs>
      <w:spacing w:line="260" w:lineRule="exact"/>
      <w:contextualSpacing/>
    </w:pPr>
    <w:rPr>
      <w:rFonts w:ascii="Flanders Art Serif" w:eastAsiaTheme="minorHAnsi" w:hAnsi="Flanders Art Serif" w:cstheme="minorBidi"/>
      <w:color w:val="03090B" w:themeColor="background2" w:themeShade="1A"/>
      <w:sz w:val="19"/>
      <w:szCs w:val="22"/>
      <w:lang w:val="nl-BE" w:eastAsia="en-US"/>
    </w:rPr>
  </w:style>
  <w:style w:type="paragraph" w:customStyle="1" w:styleId="oj-tbl-hdr">
    <w:name w:val="oj-tbl-hdr"/>
    <w:basedOn w:val="Standaard"/>
    <w:rsid w:val="00E31EC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nl-BE"/>
    </w:rPr>
  </w:style>
  <w:style w:type="paragraph" w:customStyle="1" w:styleId="oj-tbl-txt">
    <w:name w:val="oj-tbl-txt"/>
    <w:basedOn w:val="Standaard"/>
    <w:rsid w:val="00E31EC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nl-BE"/>
    </w:rPr>
  </w:style>
  <w:style w:type="paragraph" w:customStyle="1" w:styleId="oj-normal">
    <w:name w:val="oj-normal"/>
    <w:basedOn w:val="Standaard"/>
    <w:rsid w:val="00E31ECD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ED021C"/>
    <w:rPr>
      <w:color w:val="808080"/>
    </w:rPr>
  </w:style>
  <w:style w:type="paragraph" w:styleId="Titel">
    <w:name w:val="Title"/>
    <w:basedOn w:val="Standaard"/>
    <w:next w:val="Standaard"/>
    <w:link w:val="TitelChar"/>
    <w:qFormat/>
    <w:rsid w:val="00CE60F0"/>
    <w:pPr>
      <w:framePr w:hSpace="187" w:wrap="around" w:vAnchor="page" w:hAnchor="margin" w:y="1966"/>
      <w:pBdr>
        <w:bottom w:val="single" w:sz="8" w:space="4" w:color="E25547" w:themeColor="accent1"/>
      </w:pBdr>
      <w:spacing w:after="300" w:line="240" w:lineRule="auto"/>
      <w:contextualSpacing/>
      <w:suppressOverlap/>
    </w:pPr>
    <w:rPr>
      <w:rFonts w:asciiTheme="majorHAnsi" w:eastAsiaTheme="majorEastAsia" w:hAnsiTheme="majorHAnsi" w:cstheme="majorBidi"/>
      <w:color w:val="72B6B9" w:themeColor="accent4"/>
      <w:spacing w:val="5"/>
      <w:sz w:val="96"/>
      <w:szCs w:val="96"/>
      <w:lang w:val="nl-BE" w:eastAsia="en-US"/>
    </w:rPr>
  </w:style>
  <w:style w:type="character" w:customStyle="1" w:styleId="TitelChar">
    <w:name w:val="Titel Char"/>
    <w:basedOn w:val="Standaardalinea-lettertype"/>
    <w:link w:val="Titel"/>
    <w:rsid w:val="00CE60F0"/>
    <w:rPr>
      <w:rFonts w:asciiTheme="majorHAnsi" w:eastAsiaTheme="majorEastAsia" w:hAnsiTheme="majorHAnsi" w:cstheme="majorBidi"/>
      <w:color w:val="72B6B9" w:themeColor="accent4"/>
      <w:spacing w:val="5"/>
      <w:sz w:val="96"/>
      <w:szCs w:val="9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E60F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spacing w:val="15"/>
      <w:sz w:val="24"/>
      <w:szCs w:val="24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E60F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E60F0"/>
    <w:rPr>
      <w:rFonts w:ascii="Arial" w:hAnsi="Arial" w:cs="Times New Roman"/>
      <w:sz w:val="18"/>
      <w:szCs w:val="20"/>
      <w:lang w:val="nl-NL" w:eastAsia="nl-BE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91040"/>
    <w:rPr>
      <w:rFonts w:cs="Times New Roman"/>
      <w:sz w:val="20"/>
      <w:szCs w:val="20"/>
      <w:lang w:val="nl-NL" w:eastAsia="nl-BE"/>
    </w:rPr>
  </w:style>
  <w:style w:type="paragraph" w:customStyle="1" w:styleId="Bodytekst">
    <w:name w:val="Bodytekst"/>
    <w:basedOn w:val="Standaard"/>
    <w:qFormat/>
    <w:rsid w:val="00360B73"/>
    <w:pPr>
      <w:spacing w:line="240" w:lineRule="atLeast"/>
      <w:ind w:left="1418"/>
    </w:pPr>
    <w:rPr>
      <w:rFonts w:ascii="Gill Sans MT" w:eastAsiaTheme="minorHAnsi" w:hAnsi="Gill Sans MT" w:cstheme="minorBidi"/>
      <w:sz w:val="24"/>
      <w:szCs w:val="24"/>
      <w:lang w:val="en-US"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378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378BF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378BF"/>
    <w:rPr>
      <w:rFonts w:cs="Times New Roman"/>
      <w:sz w:val="20"/>
      <w:szCs w:val="20"/>
      <w:lang w:val="nl-NL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378B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378BF"/>
    <w:rPr>
      <w:rFonts w:cs="Times New Roman"/>
      <w:b/>
      <w:bCs/>
      <w:sz w:val="20"/>
      <w:szCs w:val="20"/>
      <w:lang w:val="nl-NL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4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menaha\OneDrive%20-%20Vlaamse%20overheid%20-%20Office%20365\Gedeelde%20documenten\5_Opdracht%20Communicatie\7.%20opvolging\Ontwerpen\Word\Digibanken_sjabloon.dotx" TargetMode="External"/></Relationships>
</file>

<file path=word/theme/theme1.xml><?xml version="1.0" encoding="utf-8"?>
<a:theme xmlns:a="http://schemas.openxmlformats.org/drawingml/2006/main" name="Kantoorthema">
  <a:themeElements>
    <a:clrScheme name="Digibanken">
      <a:dk1>
        <a:sysClr val="windowText" lastClr="000000"/>
      </a:dk1>
      <a:lt1>
        <a:sysClr val="window" lastClr="FFFFFF"/>
      </a:lt1>
      <a:dk2>
        <a:srgbClr val="72B6B9"/>
      </a:dk2>
      <a:lt2>
        <a:srgbClr val="235C71"/>
      </a:lt2>
      <a:accent1>
        <a:srgbClr val="E25547"/>
      </a:accent1>
      <a:accent2>
        <a:srgbClr val="D5E591"/>
      </a:accent2>
      <a:accent3>
        <a:srgbClr val="F9BFAC"/>
      </a:accent3>
      <a:accent4>
        <a:srgbClr val="72B6B9"/>
      </a:accent4>
      <a:accent5>
        <a:srgbClr val="235C71"/>
      </a:accent5>
      <a:accent6>
        <a:srgbClr val="F9BFAC"/>
      </a:accent6>
      <a:hlink>
        <a:srgbClr val="000000"/>
      </a:hlink>
      <a:folHlink>
        <a:srgbClr val="000000"/>
      </a:folHlink>
    </a:clrScheme>
    <a:fontScheme name="Digibanken">
      <a:majorFont>
        <a:latin typeface="Calibri bold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>https://memopoint.yourict.be/dep</xsnScope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f6fcff84add422ab57ee667e0330fd0 xmlns="3583f789-5800-4c06-9304-3d12c31797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 NL</TermName>
          <TermId xmlns="http://schemas.microsoft.com/office/infopath/2007/PartnerControls">acd57f15-9d81-4950-b77a-ca71d82dabd7</TermId>
        </TermInfo>
      </Terms>
    </hf6fcff84add422ab57ee667e0330fd0>
    <TaxCatchAll xmlns="3583f789-5800-4c06-9304-3d12c317971c">
      <Value>839</Value>
    </TaxCatchAll>
    <Jaar xmlns="3583f789-5800-4c06-9304-3d12c317971c">2023</Jaar>
    <a4119ec2cc5d43c690a6620235e79a2a xmlns="3583f789-5800-4c06-9304-3d12c317971c">
      <Terms xmlns="http://schemas.microsoft.com/office/infopath/2007/PartnerControls"/>
    </a4119ec2cc5d43c690a6620235e79a2a>
    <_dlc_DocId xmlns="d2813aac-6709-4c27-9c90-71a57cea646f">65N5PURSY6TZ-1341339720-39</_dlc_DocId>
    <_dlc_DocIdUrl xmlns="d2813aac-6709-4c27-9c90-71a57cea646f">
      <Url>https://memopoint.yourict.be/dep/Digilab/_layouts/15/DocIdRedir.aspx?ID=65N5PURSY6TZ-1341339720-39</Url>
      <Description>65N5PURSY6TZ-1341339720-39</Description>
    </_dlc_DocIdUrl>
    <E_x002d_inclusie_x0020_organisatie xmlns="822d0d03-3006-4fff-b640-ae69cfc83ce6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_MemoPoint" ma:contentTypeID="0x010100036A46E485B1B847BDCF779515041ACA01005624F50C94B9D340A3D31E43C327F321" ma:contentTypeVersion="33" ma:contentTypeDescription="Word document" ma:contentTypeScope="" ma:versionID="4400c3a970a069260620f59bab97bcc7">
  <xsd:schema xmlns:xsd="http://www.w3.org/2001/XMLSchema" xmlns:xs="http://www.w3.org/2001/XMLSchema" xmlns:p="http://schemas.microsoft.com/office/2006/metadata/properties" xmlns:ns2="3583f789-5800-4c06-9304-3d12c317971c" xmlns:ns3="d2813aac-6709-4c27-9c90-71a57cea646f" xmlns:ns4="822d0d03-3006-4fff-b640-ae69cfc83ce6" targetNamespace="http://schemas.microsoft.com/office/2006/metadata/properties" ma:root="true" ma:fieldsID="94e490e46e981d17a5b9ad8b68d9ce55" ns2:_="" ns3:_="" ns4:_="">
    <xsd:import namespace="3583f789-5800-4c06-9304-3d12c317971c"/>
    <xsd:import namespace="d2813aac-6709-4c27-9c90-71a57cea646f"/>
    <xsd:import namespace="822d0d03-3006-4fff-b640-ae69cfc83ce6"/>
    <xsd:element name="properties">
      <xsd:complexType>
        <xsd:sequence>
          <xsd:element name="documentManagement">
            <xsd:complexType>
              <xsd:all>
                <xsd:element ref="ns2:Jaar" minOccurs="0"/>
                <xsd:element ref="ns2:a4119ec2cc5d43c690a6620235e79a2a" minOccurs="0"/>
                <xsd:element ref="ns2:TaxCatchAll" minOccurs="0"/>
                <xsd:element ref="ns2:TaxCatchAllLabel" minOccurs="0"/>
                <xsd:element ref="ns2:hf6fcff84add422ab57ee667e0330fd0" minOccurs="0"/>
                <xsd:element ref="ns3:_dlc_DocId" minOccurs="0"/>
                <xsd:element ref="ns3:_dlc_DocIdUrl" minOccurs="0"/>
                <xsd:element ref="ns3:_dlc_DocIdPersistId" minOccurs="0"/>
                <xsd:element ref="ns4:E_x002d_inclusie_x0020_organisat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f789-5800-4c06-9304-3d12c317971c" elementFormDefault="qualified">
    <xsd:import namespace="http://schemas.microsoft.com/office/2006/documentManagement/types"/>
    <xsd:import namespace="http://schemas.microsoft.com/office/infopath/2007/PartnerControls"/>
    <xsd:element name="Jaar" ma:index="8" nillable="true" ma:displayName="Jaar" ma:format="Dropdown" ma:internalName="Ja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a4119ec2cc5d43c690a6620235e79a2a" ma:index="9" nillable="true" ma:taxonomy="true" ma:internalName="a4119ec2cc5d43c690a6620235e79a2a" ma:taxonomyFieldName="MPKeyWords" ma:displayName="MPKeyWords" ma:readOnly="false" ma:default="" ma:fieldId="{a4119ec2-cc5d-43c6-90a6-620235e79a2a}" ma:taxonomyMulti="true" ma:sspId="9ba3c553-c637-4d6f-b0e2-df4a63d7205d" ma:termSetId="ad8c58c7-4190-48ea-96b4-85c4727ccb5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418b498-8f57-4c39-b40a-1d590462042f}" ma:internalName="TaxCatchAll" ma:showField="CatchAllData" ma:web="d2813aac-6709-4c27-9c90-71a57cea6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418b498-8f57-4c39-b40a-1d590462042f}" ma:internalName="TaxCatchAllLabel" ma:readOnly="true" ma:showField="CatchAllDataLabel" ma:web="d2813aac-6709-4c27-9c90-71a57cea64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f6fcff84add422ab57ee667e0330fd0" ma:index="13" nillable="true" ma:taxonomy="true" ma:internalName="hf6fcff84add422ab57ee667e0330fd0" ma:taxonomyFieldName="_MPDocType" ma:displayName="_MPDocType" ma:default="" ma:fieldId="{1f6fcff8-4add-422a-b57e-e667e0330fd0}" ma:sspId="9ba3c553-c637-4d6f-b0e2-df4a63d7205d" ma:termSetId="5880fe7f-de69-44c8-be64-186c4752a36a" ma:anchorId="6a6fce04-2ec5-44f5-9a5a-e6efdeef382e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13aac-6709-4c27-9c90-71a57cea646f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6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0d03-3006-4fff-b640-ae69cfc83ce6" elementFormDefault="qualified">
    <xsd:import namespace="http://schemas.microsoft.com/office/2006/documentManagement/types"/>
    <xsd:import namespace="http://schemas.microsoft.com/office/infopath/2007/PartnerControls"/>
    <xsd:element name="E_x002d_inclusie_x0020_organisatie" ma:index="18" nillable="true" ma:displayName="E-inclusie organisatie" ma:list="{88bc3d76-1e04-4f3e-a3db-edc5252b3ad5}" ma:internalName="E_x002d_inclusie_x0020_organisati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10BEF9-0078-4710-9866-FA7712B5D7D7}"/>
</file>

<file path=customXml/itemProps2.xml><?xml version="1.0" encoding="utf-8"?>
<ds:datastoreItem xmlns:ds="http://schemas.openxmlformats.org/officeDocument/2006/customXml" ds:itemID="{DB70E61B-DFCA-4513-A7A9-1331F87266CC}"/>
</file>

<file path=customXml/itemProps3.xml><?xml version="1.0" encoding="utf-8"?>
<ds:datastoreItem xmlns:ds="http://schemas.openxmlformats.org/officeDocument/2006/customXml" ds:itemID="{96AFF1F8-522C-4E77-BCD5-A3806200D8D4}"/>
</file>

<file path=customXml/itemProps4.xml><?xml version="1.0" encoding="utf-8"?>
<ds:datastoreItem xmlns:ds="http://schemas.openxmlformats.org/officeDocument/2006/customXml" ds:itemID="{CD5C19FA-CD26-4AC6-AE49-B18DE1F675A7}"/>
</file>

<file path=customXml/itemProps5.xml><?xml version="1.0" encoding="utf-8"?>
<ds:datastoreItem xmlns:ds="http://schemas.openxmlformats.org/officeDocument/2006/customXml" ds:itemID="{0F15C8EB-D151-4502-8823-A33247AE7330}"/>
</file>

<file path=customXml/itemProps6.xml><?xml version="1.0" encoding="utf-8"?>
<ds:datastoreItem xmlns:ds="http://schemas.openxmlformats.org/officeDocument/2006/customXml" ds:itemID="{D16D6E04-6FC9-4C1B-83EF-C83EBAF61D50}"/>
</file>

<file path=docProps/app.xml><?xml version="1.0" encoding="utf-8"?>
<Properties xmlns="http://schemas.openxmlformats.org/officeDocument/2006/extended-properties" xmlns:vt="http://schemas.openxmlformats.org/officeDocument/2006/docPropsVTypes">
  <Template>Digibanken_sjabloon.dotx</Template>
  <TotalTime>39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>Dossier d’analyse du principe DNSH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vangerven jessica</cp:lastModifiedBy>
  <cp:revision>42</cp:revision>
  <cp:lastPrinted>2021-09-24T09:33:00Z</cp:lastPrinted>
  <dcterms:created xsi:type="dcterms:W3CDTF">2022-05-04T10:29:00Z</dcterms:created>
  <dcterms:modified xsi:type="dcterms:W3CDTF">2023-03-15T09:07:00Z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0x010100036A46E485B1B847BDCF779515041ACA01005624F50C94B9D340A3D31E43C327F321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_dlc_DocIdItemGuid">
    <vt:lpwstr>ce592699-528a-4482-8112-853a336ef173</vt:lpwstr>
  </property>
  <property fmtid="{D5CDD505-2E9C-101B-9397-08002B2CF9AE}" pid="6" name="_MPDocType">
    <vt:lpwstr>839;#Template NL|acd57f15-9d81-4950-b77a-ca71d82dabd7</vt:lpwstr>
  </property>
  <property fmtid="{D5CDD505-2E9C-101B-9397-08002B2CF9AE}" pid="7" name="MPKeyWords">
    <vt:lpwstr/>
  </property>
</Properties>
</file>